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BCAB856">
      <w:pPr>
        <w:pStyle w:val="17"/>
        <w:spacing w:after="0" w:line="240" w:lineRule="auto"/>
        <w:ind w:firstLine="426"/>
        <w:rPr>
          <w:rFonts w:cs="Times New Roman"/>
          <w:b/>
        </w:rPr>
      </w:pPr>
      <w:r>
        <w:rPr>
          <w:rFonts w:cs="Times New Roman"/>
          <w:b/>
        </w:rPr>
        <w:t>ГОСУДАРСТВЕННОЕ НАУЧНОЕ БЮДЖЕТНОЕ УЧРЕЖДЕНИЕ</w:t>
      </w:r>
    </w:p>
    <w:p w14:paraId="7613FD8E">
      <w:pPr>
        <w:ind w:left="720" w:right="895"/>
        <w:jc w:val="center"/>
        <w:rPr>
          <w:rFonts w:ascii="Times New Roman" w:hAnsi="Times New Roman"/>
          <w:b/>
          <w:bCs/>
          <w:sz w:val="28"/>
          <w:szCs w:val="28"/>
        </w:rPr>
      </w:pPr>
      <w:r>
        <w:rPr>
          <w:rFonts w:ascii="Times New Roman" w:hAnsi="Times New Roman"/>
          <w:b/>
          <w:bCs/>
          <w:sz w:val="28"/>
          <w:szCs w:val="28"/>
        </w:rPr>
        <w:t xml:space="preserve">«АКАДЕМИЯ НАУК РЕСПУБЛИКИ ТАТАРСТАН»                                                                                                                                                                                                                                                                                                                                                                                                                                                                                                                                                                                                                                                                                                                                                                                                                                                                                                                                                                                                                                                                                                                                                                                                                                                                                                                                                                                                                                                                                                                                                                                                                                                                                                                                                                                                                                                                                                                                                                                                                                                                                                                                                                                                                                                                                                                                                                                                                                                                                                                                                                                                                                                                                                                                                                                                                                                                                                                                                                                                                                                                                                                                                                                                                                                                                                                                                                                                                                                                                                                                                                                                                                                                                                                                                                                                                                                                                                                                                                                                                                                                                                                                                                            </w:t>
      </w:r>
      <w:r>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 xml:space="preserve">                                                                                                                                                                                                                                                                                                                                                                                                                                                                                                                                                                                                                                                                                                                                                                                                                                                                                                                                                                                                                                                                                                                                                                                               </w:t>
      </w:r>
    </w:p>
    <w:tbl>
      <w:tblPr>
        <w:tblStyle w:val="5"/>
        <w:tblW w:w="5220" w:type="dxa"/>
        <w:tblInd w:w="4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0"/>
      </w:tblGrid>
      <w:tr w14:paraId="3C3011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0" w:type="dxa"/>
            <w:tcBorders>
              <w:top w:val="nil"/>
              <w:left w:val="nil"/>
              <w:bottom w:val="nil"/>
              <w:right w:val="nil"/>
            </w:tcBorders>
            <w:shd w:val="clear" w:color="auto" w:fill="auto"/>
          </w:tcPr>
          <w:p w14:paraId="376B3F0F">
            <w:pPr>
              <w:rPr>
                <w:rFonts w:ascii="Times New Roman" w:hAnsi="Times New Roman"/>
                <w:b/>
                <w:bCs/>
                <w:sz w:val="28"/>
                <w:szCs w:val="28"/>
              </w:rPr>
            </w:pPr>
          </w:p>
          <w:p w14:paraId="450B449A">
            <w:pPr>
              <w:rPr>
                <w:rFonts w:ascii="Times New Roman" w:hAnsi="Times New Roman"/>
                <w:b/>
                <w:bCs/>
                <w:sz w:val="28"/>
                <w:szCs w:val="28"/>
              </w:rPr>
            </w:pPr>
            <w:r>
              <w:rPr>
                <w:rFonts w:ascii="Times New Roman" w:hAnsi="Times New Roman"/>
                <w:b/>
                <w:bCs/>
                <w:sz w:val="28"/>
                <w:szCs w:val="28"/>
              </w:rPr>
              <w:t>УТВЕРЖДАЮ</w:t>
            </w:r>
          </w:p>
          <w:p w14:paraId="5C8F3E6A">
            <w:pPr>
              <w:rPr>
                <w:rFonts w:ascii="Times New Roman" w:hAnsi="Times New Roman"/>
                <w:b/>
                <w:bCs/>
                <w:sz w:val="28"/>
                <w:szCs w:val="28"/>
              </w:rPr>
            </w:pPr>
            <w:r>
              <w:rPr>
                <w:rFonts w:ascii="Times New Roman" w:hAnsi="Times New Roman"/>
                <w:b/>
                <w:bCs/>
                <w:sz w:val="28"/>
                <w:szCs w:val="28"/>
              </w:rPr>
              <w:t>Президент ГНБУ «Академия наук Республики Татарстан»</w:t>
            </w:r>
          </w:p>
          <w:p w14:paraId="49E16EA3">
            <w:pPr>
              <w:rPr>
                <w:rFonts w:ascii="Times New Roman" w:hAnsi="Times New Roman"/>
                <w:b/>
                <w:bCs/>
                <w:sz w:val="28"/>
                <w:szCs w:val="28"/>
              </w:rPr>
            </w:pPr>
            <w:r>
              <w:rPr>
                <w:rFonts w:ascii="Times New Roman" w:hAnsi="Times New Roman"/>
                <w:b/>
                <w:bCs/>
                <w:sz w:val="28"/>
                <w:szCs w:val="28"/>
              </w:rPr>
              <w:t>__________________Р.Н. Минниханов</w:t>
            </w:r>
          </w:p>
          <w:p w14:paraId="42C6704B">
            <w:pPr>
              <w:rPr>
                <w:rFonts w:ascii="Times New Roman" w:hAnsi="Times New Roman"/>
                <w:b/>
                <w:bCs/>
                <w:sz w:val="28"/>
                <w:szCs w:val="28"/>
              </w:rPr>
            </w:pPr>
            <w:r>
              <w:rPr>
                <w:rFonts w:ascii="Times New Roman" w:hAnsi="Times New Roman"/>
                <w:b/>
                <w:bCs/>
                <w:sz w:val="28"/>
                <w:szCs w:val="28"/>
              </w:rPr>
              <w:t>___________________________2024 г.</w:t>
            </w:r>
          </w:p>
          <w:p w14:paraId="7E99FB86">
            <w:pPr>
              <w:rPr>
                <w:rFonts w:ascii="Times New Roman" w:hAnsi="Times New Roman"/>
                <w:sz w:val="28"/>
                <w:szCs w:val="28"/>
              </w:rPr>
            </w:pPr>
          </w:p>
        </w:tc>
      </w:tr>
    </w:tbl>
    <w:p w14:paraId="63A5A242">
      <w:pPr>
        <w:pStyle w:val="39"/>
        <w:jc w:val="both"/>
        <w:rPr>
          <w:rFonts w:ascii="Times New Roman" w:hAnsi="Times New Roman" w:cs="Times New Roman"/>
          <w:b/>
          <w:szCs w:val="28"/>
        </w:rPr>
      </w:pPr>
    </w:p>
    <w:p w14:paraId="01A8E5B7">
      <w:pPr>
        <w:rPr>
          <w:rFonts w:ascii="Times New Roman" w:hAnsi="Times New Roman"/>
          <w:sz w:val="28"/>
          <w:szCs w:val="28"/>
        </w:rPr>
      </w:pPr>
    </w:p>
    <w:p w14:paraId="3E479EEA">
      <w:pPr>
        <w:pStyle w:val="36"/>
        <w:rPr>
          <w:b/>
          <w:bCs/>
          <w:sz w:val="28"/>
          <w:szCs w:val="28"/>
        </w:rPr>
      </w:pPr>
    </w:p>
    <w:p w14:paraId="15847F18">
      <w:pPr>
        <w:pStyle w:val="36"/>
        <w:jc w:val="center"/>
        <w:rPr>
          <w:b/>
          <w:bCs/>
          <w:sz w:val="28"/>
          <w:szCs w:val="28"/>
        </w:rPr>
      </w:pPr>
      <w:r>
        <w:rPr>
          <w:b/>
          <w:bCs/>
          <w:sz w:val="28"/>
          <w:szCs w:val="28"/>
        </w:rPr>
        <w:t>ПОЛОЖЕНИЕ</w:t>
      </w:r>
      <w:r>
        <w:t xml:space="preserve"> </w:t>
      </w:r>
      <w:r>
        <w:rPr>
          <w:b/>
          <w:bCs/>
          <w:sz w:val="28"/>
          <w:szCs w:val="28"/>
        </w:rPr>
        <w:t>О ПРЕДОСТАВЛЕНИИ</w:t>
      </w:r>
    </w:p>
    <w:p w14:paraId="2E41EFA6">
      <w:pPr>
        <w:pStyle w:val="36"/>
        <w:jc w:val="center"/>
      </w:pPr>
      <w:r>
        <w:rPr>
          <w:b/>
          <w:bCs/>
          <w:sz w:val="28"/>
          <w:szCs w:val="28"/>
        </w:rPr>
        <w:t xml:space="preserve"> АКАДЕМИЧЕСКОГО ОТПУСКА АСПИРАНТАМ</w:t>
      </w:r>
    </w:p>
    <w:p w14:paraId="149F04C6">
      <w:pPr>
        <w:widowControl w:val="0"/>
        <w:spacing w:after="0" w:line="240" w:lineRule="auto"/>
        <w:ind w:left="1701"/>
        <w:rPr>
          <w:rFonts w:ascii="Times New Roman" w:hAnsi="Times New Roman"/>
          <w:szCs w:val="28"/>
        </w:rPr>
      </w:pPr>
    </w:p>
    <w:p w14:paraId="3D62EFCB">
      <w:pPr>
        <w:widowControl w:val="0"/>
        <w:spacing w:after="0" w:line="240" w:lineRule="auto"/>
        <w:ind w:left="1701"/>
        <w:rPr>
          <w:rFonts w:ascii="Times New Roman" w:hAnsi="Times New Roman"/>
          <w:sz w:val="28"/>
          <w:szCs w:val="28"/>
        </w:rPr>
      </w:pPr>
    </w:p>
    <w:p w14:paraId="64722D63">
      <w:pPr>
        <w:rPr>
          <w:rFonts w:ascii="Times New Roman" w:hAnsi="Times New Roman"/>
          <w:sz w:val="28"/>
          <w:szCs w:val="28"/>
        </w:rPr>
      </w:pPr>
    </w:p>
    <w:p w14:paraId="03287AA9">
      <w:pPr>
        <w:rPr>
          <w:rFonts w:ascii="Times New Roman" w:hAnsi="Times New Roman"/>
          <w:sz w:val="28"/>
          <w:szCs w:val="28"/>
        </w:rPr>
      </w:pPr>
    </w:p>
    <w:p w14:paraId="301D380B">
      <w:pPr>
        <w:rPr>
          <w:rFonts w:ascii="Times New Roman" w:hAnsi="Times New Roman"/>
          <w:sz w:val="28"/>
          <w:szCs w:val="28"/>
        </w:rPr>
      </w:pPr>
    </w:p>
    <w:p w14:paraId="64C4A61D">
      <w:pPr>
        <w:jc w:val="center"/>
        <w:rPr>
          <w:rFonts w:ascii="Times New Roman" w:hAnsi="Times New Roman"/>
          <w:sz w:val="28"/>
          <w:szCs w:val="28"/>
        </w:rPr>
      </w:pPr>
    </w:p>
    <w:p w14:paraId="3E084044">
      <w:pPr>
        <w:rPr>
          <w:rFonts w:ascii="Times New Roman" w:hAnsi="Times New Roman"/>
          <w:sz w:val="28"/>
          <w:szCs w:val="28"/>
        </w:rPr>
      </w:pPr>
    </w:p>
    <w:p w14:paraId="0713C952">
      <w:pPr>
        <w:jc w:val="center"/>
        <w:rPr>
          <w:rFonts w:ascii="Times New Roman" w:hAnsi="Times New Roman"/>
          <w:sz w:val="28"/>
          <w:szCs w:val="28"/>
        </w:rPr>
      </w:pPr>
    </w:p>
    <w:p w14:paraId="723A20E1">
      <w:pPr>
        <w:jc w:val="center"/>
        <w:rPr>
          <w:rFonts w:ascii="Times New Roman" w:hAnsi="Times New Roman"/>
          <w:sz w:val="28"/>
          <w:szCs w:val="28"/>
        </w:rPr>
      </w:pPr>
    </w:p>
    <w:p w14:paraId="310B9672">
      <w:pPr>
        <w:jc w:val="center"/>
        <w:rPr>
          <w:rFonts w:ascii="Times New Roman" w:hAnsi="Times New Roman"/>
          <w:sz w:val="28"/>
          <w:szCs w:val="28"/>
        </w:rPr>
      </w:pPr>
    </w:p>
    <w:p w14:paraId="13AA39E4">
      <w:pPr>
        <w:jc w:val="center"/>
        <w:rPr>
          <w:rFonts w:ascii="Times New Roman" w:hAnsi="Times New Roman"/>
          <w:sz w:val="28"/>
          <w:szCs w:val="28"/>
        </w:rPr>
      </w:pPr>
    </w:p>
    <w:p w14:paraId="35476B9C">
      <w:pPr>
        <w:jc w:val="center"/>
        <w:rPr>
          <w:rFonts w:ascii="Times New Roman" w:hAnsi="Times New Roman"/>
          <w:sz w:val="28"/>
          <w:szCs w:val="28"/>
        </w:rPr>
      </w:pPr>
    </w:p>
    <w:p w14:paraId="51E5A2CF">
      <w:pPr>
        <w:jc w:val="center"/>
        <w:rPr>
          <w:rFonts w:ascii="Times New Roman" w:hAnsi="Times New Roman"/>
          <w:sz w:val="28"/>
          <w:szCs w:val="28"/>
        </w:rPr>
      </w:pPr>
    </w:p>
    <w:p w14:paraId="0CA9A713">
      <w:pPr>
        <w:jc w:val="center"/>
        <w:rPr>
          <w:rFonts w:ascii="Times New Roman" w:hAnsi="Times New Roman"/>
          <w:sz w:val="28"/>
          <w:szCs w:val="28"/>
        </w:rPr>
      </w:pPr>
      <w:r>
        <w:rPr>
          <w:rFonts w:ascii="Times New Roman" w:hAnsi="Times New Roman"/>
          <w:sz w:val="28"/>
          <w:szCs w:val="28"/>
        </w:rPr>
        <w:t>Казань 2024</w:t>
      </w:r>
    </w:p>
    <w:p w14:paraId="140A501E">
      <w:pPr>
        <w:jc w:val="both"/>
        <w:rPr>
          <w:rFonts w:ascii="Times New Roman" w:hAnsi="Times New Roman"/>
          <w:b/>
          <w:sz w:val="28"/>
          <w:szCs w:val="28"/>
        </w:rPr>
      </w:pPr>
      <w:r>
        <w:rPr>
          <w:rFonts w:ascii="Times New Roman" w:hAnsi="Times New Roman"/>
          <w:b/>
          <w:sz w:val="28"/>
          <w:szCs w:val="28"/>
        </w:rPr>
        <w:t xml:space="preserve"> </w:t>
      </w:r>
    </w:p>
    <w:p w14:paraId="7FF7F26C">
      <w:pPr>
        <w:jc w:val="center"/>
        <w:rPr>
          <w:rFonts w:ascii="Times New Roman" w:hAnsi="Times New Roman"/>
          <w:b/>
          <w:sz w:val="28"/>
          <w:szCs w:val="28"/>
        </w:rPr>
      </w:pPr>
      <w:r>
        <w:rPr>
          <w:rFonts w:ascii="Times New Roman" w:hAnsi="Times New Roman"/>
          <w:b/>
          <w:sz w:val="28"/>
          <w:szCs w:val="28"/>
        </w:rPr>
        <w:t>СОДЕРЖАНИЕ</w:t>
      </w:r>
    </w:p>
    <w:p w14:paraId="199A4B33">
      <w:pPr>
        <w:jc w:val="center"/>
        <w:rPr>
          <w:rFonts w:ascii="Times New Roman" w:hAnsi="Times New Roman"/>
          <w:b/>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472"/>
        <w:gridCol w:w="1320"/>
      </w:tblGrid>
      <w:tr w14:paraId="068CF0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6F576C57">
            <w:pPr>
              <w:spacing w:line="360" w:lineRule="auto"/>
              <w:rPr>
                <w:rFonts w:ascii="Times New Roman" w:hAnsi="Times New Roman" w:eastAsia="PMingLiU"/>
                <w:sz w:val="28"/>
                <w:szCs w:val="28"/>
              </w:rPr>
            </w:pPr>
            <w:r>
              <w:rPr>
                <w:rFonts w:ascii="Times New Roman" w:hAnsi="Times New Roman" w:eastAsia="PMingLiU"/>
                <w:sz w:val="28"/>
                <w:szCs w:val="28"/>
              </w:rPr>
              <w:t>1</w:t>
            </w:r>
          </w:p>
        </w:tc>
        <w:tc>
          <w:tcPr>
            <w:tcW w:w="7472" w:type="dxa"/>
          </w:tcPr>
          <w:p w14:paraId="26E7567E">
            <w:pPr>
              <w:spacing w:line="360" w:lineRule="auto"/>
              <w:ind w:firstLine="214"/>
              <w:rPr>
                <w:rFonts w:ascii="Times New Roman" w:hAnsi="Times New Roman" w:eastAsia="PMingLiU"/>
                <w:sz w:val="28"/>
                <w:szCs w:val="28"/>
              </w:rPr>
            </w:pPr>
            <w:r>
              <w:rPr>
                <w:rFonts w:ascii="Times New Roman" w:hAnsi="Times New Roman" w:eastAsia="PMingLiU"/>
                <w:sz w:val="28"/>
                <w:szCs w:val="28"/>
              </w:rPr>
              <w:t>Общие положения</w:t>
            </w:r>
          </w:p>
        </w:tc>
        <w:tc>
          <w:tcPr>
            <w:tcW w:w="1320" w:type="dxa"/>
          </w:tcPr>
          <w:p w14:paraId="5D7F8E49">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3</w:t>
            </w:r>
          </w:p>
        </w:tc>
      </w:tr>
      <w:tr w14:paraId="285B81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6186A293">
            <w:pPr>
              <w:spacing w:line="360" w:lineRule="auto"/>
              <w:rPr>
                <w:rFonts w:ascii="Times New Roman" w:hAnsi="Times New Roman" w:eastAsia="PMingLiU"/>
                <w:sz w:val="28"/>
                <w:szCs w:val="28"/>
              </w:rPr>
            </w:pPr>
            <w:r>
              <w:rPr>
                <w:rFonts w:ascii="Times New Roman" w:hAnsi="Times New Roman" w:eastAsia="PMingLiU"/>
                <w:sz w:val="28"/>
                <w:szCs w:val="28"/>
              </w:rPr>
              <w:t>2</w:t>
            </w:r>
          </w:p>
        </w:tc>
        <w:tc>
          <w:tcPr>
            <w:tcW w:w="7472" w:type="dxa"/>
          </w:tcPr>
          <w:p w14:paraId="2FF34B0F">
            <w:pPr>
              <w:spacing w:line="240" w:lineRule="auto"/>
              <w:ind w:firstLine="214"/>
              <w:rPr>
                <w:rFonts w:ascii="Times New Roman" w:hAnsi="Times New Roman" w:eastAsia="PMingLiU"/>
                <w:sz w:val="28"/>
                <w:szCs w:val="28"/>
              </w:rPr>
            </w:pPr>
            <w:r>
              <w:rPr>
                <w:rFonts w:ascii="Times New Roman" w:hAnsi="Times New Roman"/>
                <w:sz w:val="28"/>
                <w:szCs w:val="28"/>
              </w:rPr>
              <w:t>Порядок предоставления академического отпуска</w:t>
            </w:r>
          </w:p>
        </w:tc>
        <w:tc>
          <w:tcPr>
            <w:tcW w:w="1320" w:type="dxa"/>
          </w:tcPr>
          <w:p w14:paraId="7935E34D">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3</w:t>
            </w:r>
          </w:p>
        </w:tc>
      </w:tr>
      <w:tr w14:paraId="2FDC7C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407FFC68">
            <w:pPr>
              <w:spacing w:line="360" w:lineRule="auto"/>
              <w:rPr>
                <w:rFonts w:ascii="Times New Roman" w:hAnsi="Times New Roman" w:eastAsia="PMingLiU"/>
                <w:sz w:val="28"/>
                <w:szCs w:val="28"/>
              </w:rPr>
            </w:pPr>
            <w:r>
              <w:rPr>
                <w:rFonts w:ascii="Times New Roman" w:hAnsi="Times New Roman" w:eastAsia="PMingLiU"/>
                <w:sz w:val="28"/>
                <w:szCs w:val="28"/>
              </w:rPr>
              <w:t>3</w:t>
            </w:r>
          </w:p>
        </w:tc>
        <w:tc>
          <w:tcPr>
            <w:tcW w:w="7472" w:type="dxa"/>
          </w:tcPr>
          <w:p w14:paraId="77727028">
            <w:pPr>
              <w:spacing w:line="240" w:lineRule="auto"/>
              <w:ind w:firstLine="214"/>
              <w:rPr>
                <w:rFonts w:ascii="Times New Roman" w:hAnsi="Times New Roman" w:eastAsia="PMingLiU"/>
                <w:sz w:val="28"/>
                <w:szCs w:val="28"/>
              </w:rPr>
            </w:pPr>
            <w:r>
              <w:rPr>
                <w:rFonts w:ascii="Times New Roman" w:hAnsi="Times New Roman"/>
                <w:sz w:val="28"/>
                <w:szCs w:val="28"/>
              </w:rPr>
              <w:t>Порядок выхода из академического отпуска</w:t>
            </w:r>
          </w:p>
        </w:tc>
        <w:tc>
          <w:tcPr>
            <w:tcW w:w="1320" w:type="dxa"/>
          </w:tcPr>
          <w:p w14:paraId="2159B01D">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5</w:t>
            </w:r>
          </w:p>
        </w:tc>
      </w:tr>
      <w:tr w14:paraId="00CE6D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39C6A752">
            <w:pPr>
              <w:spacing w:line="360" w:lineRule="auto"/>
              <w:rPr>
                <w:rFonts w:ascii="Times New Roman" w:hAnsi="Times New Roman" w:eastAsia="PMingLiU"/>
                <w:sz w:val="28"/>
                <w:szCs w:val="28"/>
              </w:rPr>
            </w:pPr>
            <w:r>
              <w:rPr>
                <w:rFonts w:ascii="Times New Roman" w:hAnsi="Times New Roman" w:eastAsia="PMingLiU"/>
                <w:sz w:val="28"/>
                <w:szCs w:val="28"/>
              </w:rPr>
              <w:t>4</w:t>
            </w:r>
          </w:p>
        </w:tc>
        <w:tc>
          <w:tcPr>
            <w:tcW w:w="7472" w:type="dxa"/>
          </w:tcPr>
          <w:p w14:paraId="2061A6C0">
            <w:pPr>
              <w:spacing w:line="240" w:lineRule="auto"/>
              <w:ind w:firstLine="214"/>
              <w:rPr>
                <w:rFonts w:ascii="Times New Roman" w:hAnsi="Times New Roman"/>
                <w:sz w:val="28"/>
                <w:szCs w:val="28"/>
              </w:rPr>
            </w:pPr>
            <w:r>
              <w:rPr>
                <w:rFonts w:ascii="Times New Roman" w:hAnsi="Times New Roman"/>
                <w:sz w:val="28"/>
                <w:szCs w:val="28"/>
              </w:rPr>
              <w:t xml:space="preserve">Финансовые условия предоставления академического </w:t>
            </w:r>
          </w:p>
          <w:p w14:paraId="4DA2FD29">
            <w:pPr>
              <w:spacing w:after="0" w:line="240" w:lineRule="auto"/>
              <w:ind w:firstLine="214"/>
              <w:rPr>
                <w:rFonts w:ascii="Times New Roman" w:hAnsi="Times New Roman" w:eastAsia="PMingLiU"/>
                <w:sz w:val="28"/>
                <w:szCs w:val="28"/>
              </w:rPr>
            </w:pPr>
            <w:r>
              <w:rPr>
                <w:rFonts w:ascii="Times New Roman" w:hAnsi="Times New Roman"/>
                <w:sz w:val="28"/>
                <w:szCs w:val="28"/>
              </w:rPr>
              <w:t>отпуска</w:t>
            </w:r>
          </w:p>
        </w:tc>
        <w:tc>
          <w:tcPr>
            <w:tcW w:w="1320" w:type="dxa"/>
          </w:tcPr>
          <w:p w14:paraId="3314F448">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7</w:t>
            </w:r>
          </w:p>
        </w:tc>
      </w:tr>
      <w:tr w14:paraId="5F04F4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0085338E">
            <w:pPr>
              <w:spacing w:line="360" w:lineRule="auto"/>
              <w:rPr>
                <w:rFonts w:ascii="Times New Roman" w:hAnsi="Times New Roman" w:eastAsia="PMingLiU"/>
                <w:sz w:val="28"/>
                <w:szCs w:val="28"/>
              </w:rPr>
            </w:pPr>
            <w:r>
              <w:rPr>
                <w:rFonts w:ascii="Times New Roman" w:hAnsi="Times New Roman" w:eastAsia="PMingLiU"/>
                <w:sz w:val="28"/>
                <w:szCs w:val="28"/>
              </w:rPr>
              <w:t>5</w:t>
            </w:r>
          </w:p>
        </w:tc>
        <w:tc>
          <w:tcPr>
            <w:tcW w:w="7472" w:type="dxa"/>
          </w:tcPr>
          <w:p w14:paraId="5A8F5EC0">
            <w:pPr>
              <w:spacing w:line="240" w:lineRule="auto"/>
              <w:ind w:firstLine="214"/>
              <w:rPr>
                <w:rFonts w:ascii="Times New Roman" w:hAnsi="Times New Roman" w:eastAsia="PMingLiU"/>
                <w:sz w:val="28"/>
                <w:szCs w:val="28"/>
              </w:rPr>
            </w:pPr>
            <w:r>
              <w:rPr>
                <w:rFonts w:ascii="Times New Roman" w:hAnsi="Times New Roman"/>
                <w:sz w:val="28"/>
                <w:szCs w:val="28"/>
              </w:rPr>
              <w:t>Заключительные положения</w:t>
            </w:r>
          </w:p>
        </w:tc>
        <w:tc>
          <w:tcPr>
            <w:tcW w:w="1320" w:type="dxa"/>
          </w:tcPr>
          <w:p w14:paraId="6FFA9291">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8</w:t>
            </w:r>
          </w:p>
        </w:tc>
      </w:tr>
      <w:tr w14:paraId="719336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2F161644">
            <w:pPr>
              <w:spacing w:line="360" w:lineRule="auto"/>
              <w:rPr>
                <w:rFonts w:ascii="Times New Roman" w:hAnsi="Times New Roman" w:eastAsia="PMingLiU"/>
                <w:sz w:val="28"/>
                <w:szCs w:val="28"/>
              </w:rPr>
            </w:pPr>
            <w:r>
              <w:rPr>
                <w:rFonts w:ascii="Times New Roman" w:hAnsi="Times New Roman" w:eastAsia="PMingLiU"/>
                <w:sz w:val="28"/>
                <w:szCs w:val="28"/>
              </w:rPr>
              <w:t>6</w:t>
            </w:r>
          </w:p>
        </w:tc>
        <w:tc>
          <w:tcPr>
            <w:tcW w:w="7472" w:type="dxa"/>
          </w:tcPr>
          <w:p w14:paraId="145117A3">
            <w:pPr>
              <w:spacing w:line="240" w:lineRule="auto"/>
              <w:ind w:firstLine="214"/>
              <w:rPr>
                <w:rFonts w:ascii="Times New Roman" w:hAnsi="Times New Roman"/>
                <w:sz w:val="28"/>
                <w:szCs w:val="28"/>
              </w:rPr>
            </w:pPr>
            <w:r>
              <w:rPr>
                <w:rFonts w:ascii="Times New Roman" w:hAnsi="Times New Roman"/>
                <w:sz w:val="28"/>
                <w:szCs w:val="28"/>
              </w:rPr>
              <w:t>Приложения</w:t>
            </w:r>
          </w:p>
        </w:tc>
        <w:tc>
          <w:tcPr>
            <w:tcW w:w="1320" w:type="dxa"/>
          </w:tcPr>
          <w:p w14:paraId="3CD09CD0">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9-11</w:t>
            </w:r>
          </w:p>
        </w:tc>
      </w:tr>
      <w:tr w14:paraId="7C37CE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2E009C9D">
            <w:pPr>
              <w:spacing w:line="360" w:lineRule="auto"/>
              <w:rPr>
                <w:rFonts w:ascii="Times New Roman" w:hAnsi="Times New Roman" w:eastAsia="PMingLiU"/>
                <w:sz w:val="28"/>
                <w:szCs w:val="28"/>
              </w:rPr>
            </w:pPr>
            <w:r>
              <w:rPr>
                <w:rFonts w:ascii="Times New Roman" w:hAnsi="Times New Roman" w:eastAsia="PMingLiU"/>
                <w:sz w:val="28"/>
                <w:szCs w:val="28"/>
              </w:rPr>
              <w:t>7</w:t>
            </w:r>
          </w:p>
        </w:tc>
        <w:tc>
          <w:tcPr>
            <w:tcW w:w="7472" w:type="dxa"/>
          </w:tcPr>
          <w:p w14:paraId="4A33E2F1">
            <w:pPr>
              <w:rPr>
                <w:rFonts w:ascii="Times New Roman" w:hAnsi="Times New Roman" w:eastAsia="PMingLiU"/>
                <w:sz w:val="28"/>
                <w:szCs w:val="28"/>
              </w:rPr>
            </w:pPr>
            <w:r>
              <w:rPr>
                <w:rFonts w:ascii="Times New Roman" w:hAnsi="Times New Roman"/>
                <w:sz w:val="28"/>
                <w:szCs w:val="28"/>
              </w:rPr>
              <w:t xml:space="preserve">   Лист регистрации изменений и дополнений</w:t>
            </w:r>
          </w:p>
        </w:tc>
        <w:tc>
          <w:tcPr>
            <w:tcW w:w="1320" w:type="dxa"/>
          </w:tcPr>
          <w:p w14:paraId="13D8F734">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12</w:t>
            </w:r>
          </w:p>
        </w:tc>
      </w:tr>
      <w:tr w14:paraId="5FF272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28C36D55">
            <w:pPr>
              <w:spacing w:line="360" w:lineRule="auto"/>
              <w:rPr>
                <w:rFonts w:ascii="Times New Roman" w:hAnsi="Times New Roman" w:eastAsia="PMingLiU"/>
                <w:sz w:val="28"/>
                <w:szCs w:val="28"/>
              </w:rPr>
            </w:pPr>
            <w:r>
              <w:rPr>
                <w:rFonts w:ascii="Times New Roman" w:hAnsi="Times New Roman" w:eastAsia="PMingLiU"/>
                <w:sz w:val="28"/>
                <w:szCs w:val="28"/>
              </w:rPr>
              <w:t>8</w:t>
            </w:r>
          </w:p>
        </w:tc>
        <w:tc>
          <w:tcPr>
            <w:tcW w:w="7472" w:type="dxa"/>
          </w:tcPr>
          <w:p w14:paraId="622BC4E5">
            <w:pPr>
              <w:spacing w:line="360" w:lineRule="auto"/>
              <w:ind w:firstLine="214"/>
              <w:rPr>
                <w:rFonts w:ascii="Times New Roman" w:hAnsi="Times New Roman" w:eastAsia="PMingLiU"/>
                <w:sz w:val="28"/>
                <w:szCs w:val="28"/>
              </w:rPr>
            </w:pPr>
            <w:r>
              <w:rPr>
                <w:rFonts w:ascii="Times New Roman" w:hAnsi="Times New Roman" w:eastAsia="PMingLiU"/>
                <w:sz w:val="28"/>
                <w:szCs w:val="28"/>
              </w:rPr>
              <w:t>Лист согласования</w:t>
            </w:r>
          </w:p>
        </w:tc>
        <w:tc>
          <w:tcPr>
            <w:tcW w:w="1320" w:type="dxa"/>
          </w:tcPr>
          <w:p w14:paraId="1F379441">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13</w:t>
            </w:r>
          </w:p>
        </w:tc>
      </w:tr>
      <w:tr w14:paraId="7F3DAD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14:paraId="129DAEB4">
            <w:pPr>
              <w:spacing w:line="360" w:lineRule="auto"/>
              <w:rPr>
                <w:rFonts w:ascii="Times New Roman" w:hAnsi="Times New Roman" w:eastAsia="PMingLiU"/>
                <w:sz w:val="28"/>
                <w:szCs w:val="28"/>
              </w:rPr>
            </w:pPr>
            <w:r>
              <w:rPr>
                <w:rFonts w:ascii="Times New Roman" w:hAnsi="Times New Roman" w:eastAsia="PMingLiU"/>
                <w:sz w:val="28"/>
                <w:szCs w:val="28"/>
              </w:rPr>
              <w:t>9</w:t>
            </w:r>
          </w:p>
        </w:tc>
        <w:tc>
          <w:tcPr>
            <w:tcW w:w="7472" w:type="dxa"/>
          </w:tcPr>
          <w:p w14:paraId="60D2D6B3">
            <w:pPr>
              <w:spacing w:line="360" w:lineRule="auto"/>
              <w:ind w:firstLine="214"/>
              <w:rPr>
                <w:rFonts w:ascii="Times New Roman" w:hAnsi="Times New Roman" w:eastAsia="PMingLiU"/>
                <w:sz w:val="28"/>
                <w:szCs w:val="28"/>
              </w:rPr>
            </w:pPr>
            <w:r>
              <w:rPr>
                <w:rFonts w:ascii="Times New Roman" w:hAnsi="Times New Roman" w:eastAsia="PMingLiU"/>
                <w:sz w:val="28"/>
                <w:szCs w:val="28"/>
              </w:rPr>
              <w:t>Лист ознакомления</w:t>
            </w:r>
          </w:p>
        </w:tc>
        <w:tc>
          <w:tcPr>
            <w:tcW w:w="1320" w:type="dxa"/>
          </w:tcPr>
          <w:p w14:paraId="144E8490">
            <w:pPr>
              <w:spacing w:line="360" w:lineRule="auto"/>
              <w:ind w:firstLine="113"/>
              <w:jc w:val="center"/>
              <w:rPr>
                <w:rFonts w:ascii="Times New Roman" w:hAnsi="Times New Roman" w:eastAsia="PMingLiU"/>
                <w:sz w:val="28"/>
                <w:szCs w:val="28"/>
              </w:rPr>
            </w:pPr>
            <w:r>
              <w:rPr>
                <w:rFonts w:ascii="Times New Roman" w:hAnsi="Times New Roman" w:eastAsia="PMingLiU"/>
                <w:sz w:val="28"/>
                <w:szCs w:val="28"/>
              </w:rPr>
              <w:t>14</w:t>
            </w:r>
          </w:p>
        </w:tc>
      </w:tr>
    </w:tbl>
    <w:p w14:paraId="05117CC2">
      <w:pPr>
        <w:spacing w:line="360" w:lineRule="auto"/>
        <w:rPr>
          <w:rFonts w:ascii="Times New Roman" w:hAnsi="Times New Roman"/>
          <w:sz w:val="28"/>
          <w:szCs w:val="28"/>
        </w:rPr>
      </w:pPr>
    </w:p>
    <w:p w14:paraId="50A7D5F2">
      <w:pPr>
        <w:spacing w:after="0" w:line="312" w:lineRule="auto"/>
        <w:ind w:right="-1"/>
        <w:jc w:val="center"/>
        <w:rPr>
          <w:rFonts w:ascii="Times New Roman" w:hAnsi="Times New Roman"/>
          <w:sz w:val="28"/>
          <w:szCs w:val="28"/>
        </w:rPr>
      </w:pPr>
      <w:r>
        <w:br w:type="page"/>
      </w:r>
    </w:p>
    <w:p w14:paraId="0BE18E15">
      <w:pPr>
        <w:spacing w:after="0"/>
        <w:ind w:right="-1"/>
        <w:jc w:val="center"/>
        <w:rPr>
          <w:rFonts w:ascii="Times New Roman" w:hAnsi="Times New Roman"/>
          <w:sz w:val="28"/>
          <w:szCs w:val="28"/>
        </w:rPr>
      </w:pPr>
      <w:r>
        <w:rPr>
          <w:rFonts w:ascii="Times New Roman" w:hAnsi="Times New Roman"/>
          <w:b/>
          <w:sz w:val="28"/>
          <w:szCs w:val="28"/>
        </w:rPr>
        <w:t>1. Общие положения</w:t>
      </w:r>
    </w:p>
    <w:p w14:paraId="2E9D4A3E">
      <w:pPr>
        <w:pStyle w:val="35"/>
        <w:tabs>
          <w:tab w:val="left" w:pos="851"/>
        </w:tabs>
        <w:spacing w:after="120" w:line="360" w:lineRule="auto"/>
        <w:ind w:left="0"/>
        <w:jc w:val="both"/>
        <w:rPr>
          <w:rFonts w:ascii="Times New Roman" w:hAnsi="Times New Roman"/>
          <w:sz w:val="28"/>
          <w:szCs w:val="28"/>
        </w:rPr>
      </w:pPr>
      <w:r>
        <w:rPr>
          <w:rFonts w:ascii="Times New Roman" w:hAnsi="Times New Roman"/>
          <w:sz w:val="28"/>
          <w:szCs w:val="28"/>
        </w:rPr>
        <w:t xml:space="preserve">        1. Настоящее Положение устанавливает общие требования и единый порядок</w:t>
      </w:r>
      <w:r>
        <w:rPr>
          <w:rFonts w:ascii="Times New Roman" w:hAnsi="Times New Roman"/>
          <w:color w:val="000000"/>
          <w:sz w:val="28"/>
          <w:szCs w:val="28"/>
        </w:rPr>
        <w:t xml:space="preserve"> предоставления академических отпусков аспирантам, обучающимся в государственном научном бюджетном учреждении «Академия наук Республики Татарстан» (далее – АН РТ). Отпуск по беременности и родам, отпуск по уходу за ребенком до достижения им возраста трех лет предоставляется аспирантам, обучающимся в АН РТ, в порядке, установленном Федеральными законами.</w:t>
      </w:r>
    </w:p>
    <w:p w14:paraId="627A67E8">
      <w:pPr>
        <w:pStyle w:val="35"/>
        <w:numPr>
          <w:ilvl w:val="1"/>
          <w:numId w:val="1"/>
        </w:numPr>
        <w:tabs>
          <w:tab w:val="left" w:pos="993"/>
        </w:tabs>
        <w:spacing w:after="0" w:line="360" w:lineRule="auto"/>
        <w:ind w:left="0" w:right="-1" w:firstLine="567"/>
        <w:jc w:val="both"/>
        <w:rPr>
          <w:rFonts w:ascii="Times New Roman" w:hAnsi="Times New Roman"/>
          <w:sz w:val="28"/>
          <w:szCs w:val="28"/>
        </w:rPr>
      </w:pPr>
      <w:r>
        <w:rPr>
          <w:rFonts w:ascii="Times New Roman" w:hAnsi="Times New Roman"/>
          <w:sz w:val="28"/>
          <w:szCs w:val="28"/>
        </w:rPr>
        <w:t xml:space="preserve"> Положение о порядке предоставления академических и иных отпусков аспирантам разработано в соответствии с:</w:t>
      </w:r>
    </w:p>
    <w:p w14:paraId="0A2018D1">
      <w:pPr>
        <w:pStyle w:val="35"/>
        <w:numPr>
          <w:ilvl w:val="0"/>
          <w:numId w:val="2"/>
        </w:numPr>
        <w:tabs>
          <w:tab w:val="left" w:pos="284"/>
        </w:tabs>
        <w:spacing w:after="0" w:line="360" w:lineRule="auto"/>
        <w:ind w:left="0" w:right="-1" w:firstLine="567"/>
        <w:jc w:val="both"/>
        <w:rPr>
          <w:rFonts w:ascii="Times New Roman" w:hAnsi="Times New Roman"/>
          <w:sz w:val="28"/>
          <w:szCs w:val="28"/>
        </w:rPr>
      </w:pPr>
      <w:r>
        <w:rPr>
          <w:rFonts w:ascii="Times New Roman" w:hAnsi="Times New Roman"/>
          <w:sz w:val="28"/>
          <w:szCs w:val="28"/>
        </w:rPr>
        <w:t xml:space="preserve"> Федеральным законом от 29.12.2012 г. № 273-ФЗ «Об образовании в Российской Федерации»; </w:t>
      </w:r>
    </w:p>
    <w:p w14:paraId="5C434D74">
      <w:pPr>
        <w:pStyle w:val="35"/>
        <w:numPr>
          <w:ilvl w:val="0"/>
          <w:numId w:val="2"/>
        </w:numPr>
        <w:tabs>
          <w:tab w:val="left" w:pos="284"/>
        </w:tabs>
        <w:spacing w:after="0" w:line="360" w:lineRule="auto"/>
        <w:ind w:left="0" w:right="-1" w:firstLine="567"/>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Российской Федерации от 13.06.2013 г. № 455 «Об утверждении Порядка и оснований предоставления академического отпуска обучающимся»;</w:t>
      </w:r>
    </w:p>
    <w:p w14:paraId="18746B3F">
      <w:pPr>
        <w:pStyle w:val="3"/>
        <w:numPr>
          <w:ilvl w:val="0"/>
          <w:numId w:val="3"/>
        </w:numPr>
        <w:spacing w:line="360" w:lineRule="auto"/>
        <w:ind w:left="0" w:firstLine="567"/>
        <w:jc w:val="both"/>
        <w:rPr>
          <w:szCs w:val="28"/>
        </w:rPr>
      </w:pPr>
      <w:r>
        <w:rPr>
          <w:szCs w:val="28"/>
        </w:rPr>
        <w:t xml:space="preserve"> Постановлением Правительства РФ от 19 ноября 2020 г. № 1884 «О признании утратившими силу некоторых актов и отдельных положений некоторых актов Правительства Российской Федерации»;</w:t>
      </w:r>
    </w:p>
    <w:p w14:paraId="2F99F110">
      <w:pPr>
        <w:pStyle w:val="35"/>
        <w:numPr>
          <w:ilvl w:val="0"/>
          <w:numId w:val="2"/>
        </w:numPr>
        <w:tabs>
          <w:tab w:val="left" w:pos="284"/>
        </w:tabs>
        <w:spacing w:after="0" w:line="360" w:lineRule="auto"/>
        <w:ind w:left="0" w:right="-1" w:firstLine="567"/>
        <w:jc w:val="both"/>
        <w:rPr>
          <w:rFonts w:ascii="Times New Roman" w:hAnsi="Times New Roman"/>
          <w:sz w:val="28"/>
          <w:szCs w:val="28"/>
        </w:rPr>
      </w:pPr>
      <w:r>
        <w:rPr>
          <w:rFonts w:ascii="Times New Roman" w:hAnsi="Times New Roman"/>
          <w:sz w:val="28"/>
          <w:szCs w:val="28"/>
        </w:rPr>
        <w:t xml:space="preserve"> Уставом Академии наук Республики Татарстан.</w:t>
      </w:r>
    </w:p>
    <w:p w14:paraId="0FF5F8C8">
      <w:pPr>
        <w:tabs>
          <w:tab w:val="left" w:pos="1134"/>
          <w:tab w:val="left" w:pos="1620"/>
        </w:tabs>
        <w:spacing w:after="0" w:line="360" w:lineRule="auto"/>
        <w:ind w:right="-1" w:firstLine="567"/>
        <w:jc w:val="both"/>
        <w:rPr>
          <w:rFonts w:ascii="Times New Roman" w:hAnsi="Times New Roman"/>
          <w:b/>
          <w:color w:val="000000"/>
          <w:sz w:val="28"/>
          <w:szCs w:val="28"/>
        </w:rPr>
      </w:pPr>
    </w:p>
    <w:p w14:paraId="46060581">
      <w:pPr>
        <w:pStyle w:val="35"/>
        <w:tabs>
          <w:tab w:val="left" w:pos="1134"/>
        </w:tabs>
        <w:spacing w:after="120" w:line="360" w:lineRule="auto"/>
        <w:ind w:left="357"/>
        <w:jc w:val="center"/>
        <w:rPr>
          <w:rFonts w:ascii="Times New Roman" w:hAnsi="Times New Roman"/>
          <w:sz w:val="28"/>
          <w:szCs w:val="28"/>
        </w:rPr>
      </w:pPr>
      <w:r>
        <w:rPr>
          <w:rFonts w:ascii="Times New Roman" w:hAnsi="Times New Roman"/>
          <w:b/>
          <w:sz w:val="28"/>
          <w:szCs w:val="28"/>
        </w:rPr>
        <w:t>2. Порядок предоставления академического отпуска</w:t>
      </w:r>
    </w:p>
    <w:p w14:paraId="1E2798AE">
      <w:pPr>
        <w:tabs>
          <w:tab w:val="left" w:pos="1134"/>
        </w:tabs>
        <w:spacing w:after="0" w:line="360" w:lineRule="auto"/>
        <w:ind w:left="567" w:right="-1" w:hanging="567"/>
        <w:jc w:val="both"/>
        <w:rPr>
          <w:rFonts w:ascii="Times New Roman" w:hAnsi="Times New Roman"/>
          <w:color w:val="000000"/>
          <w:sz w:val="28"/>
          <w:szCs w:val="28"/>
        </w:rPr>
      </w:pPr>
      <w:r>
        <w:rPr>
          <w:rFonts w:ascii="Times New Roman" w:hAnsi="Times New Roman"/>
          <w:color w:val="000000"/>
          <w:sz w:val="28"/>
          <w:szCs w:val="28"/>
        </w:rPr>
        <w:t xml:space="preserve">       2.1. Академический отпуск предоставляется аспирантам АН РТ в связи с</w:t>
      </w:r>
    </w:p>
    <w:p w14:paraId="1C0922DE">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невозможностью освоения образовательной программы высшего образования по медицинским показаниям, семейным или иным обстоятельствам на период времени, не превышающий двух лет.</w:t>
      </w:r>
    </w:p>
    <w:p w14:paraId="4A03CEA5">
      <w:pPr>
        <w:tabs>
          <w:tab w:val="left" w:pos="1134"/>
        </w:tabs>
        <w:spacing w:after="0" w:line="360" w:lineRule="auto"/>
        <w:ind w:left="567" w:right="-1"/>
        <w:jc w:val="both"/>
        <w:rPr>
          <w:rFonts w:ascii="Times New Roman" w:hAnsi="Times New Roman"/>
          <w:color w:val="000000"/>
          <w:sz w:val="28"/>
          <w:szCs w:val="28"/>
        </w:rPr>
      </w:pPr>
      <w:r>
        <w:rPr>
          <w:rFonts w:ascii="Times New Roman" w:hAnsi="Times New Roman"/>
          <w:color w:val="000000"/>
          <w:sz w:val="28"/>
          <w:szCs w:val="28"/>
        </w:rPr>
        <w:t>2.2. Основаниями предоставления академического отпуска аспирантам АН</w:t>
      </w:r>
    </w:p>
    <w:p w14:paraId="3C5290AF">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РТ являются следующие обстоятельства:</w:t>
      </w:r>
    </w:p>
    <w:p w14:paraId="2827B1BB">
      <w:pPr>
        <w:pStyle w:val="20"/>
        <w:numPr>
          <w:ilvl w:val="0"/>
          <w:numId w:val="4"/>
        </w:numPr>
        <w:tabs>
          <w:tab w:val="left" w:pos="284"/>
        </w:tabs>
        <w:spacing w:beforeAutospacing="0" w:after="0" w:afterAutospacing="0" w:line="360" w:lineRule="auto"/>
        <w:ind w:left="0" w:right="-1" w:firstLine="567"/>
        <w:jc w:val="both"/>
        <w:rPr>
          <w:sz w:val="28"/>
          <w:szCs w:val="28"/>
        </w:rPr>
      </w:pPr>
      <w:r>
        <w:rPr>
          <w:sz w:val="28"/>
          <w:szCs w:val="28"/>
        </w:rPr>
        <w:t xml:space="preserve"> медицинские показания;</w:t>
      </w:r>
    </w:p>
    <w:p w14:paraId="104CE570">
      <w:pPr>
        <w:pStyle w:val="20"/>
        <w:numPr>
          <w:ilvl w:val="0"/>
          <w:numId w:val="4"/>
        </w:numPr>
        <w:tabs>
          <w:tab w:val="left" w:pos="284"/>
        </w:tabs>
        <w:spacing w:beforeAutospacing="0" w:after="0" w:afterAutospacing="0" w:line="360" w:lineRule="auto"/>
        <w:ind w:left="0" w:right="-1" w:firstLine="567"/>
        <w:jc w:val="both"/>
        <w:rPr>
          <w:sz w:val="28"/>
          <w:szCs w:val="28"/>
        </w:rPr>
      </w:pPr>
      <w:r>
        <w:rPr>
          <w:sz w:val="28"/>
          <w:szCs w:val="28"/>
        </w:rPr>
        <w:t xml:space="preserve"> семейные обстоятельства;</w:t>
      </w:r>
    </w:p>
    <w:p w14:paraId="66C19CF4">
      <w:pPr>
        <w:pStyle w:val="20"/>
        <w:numPr>
          <w:ilvl w:val="0"/>
          <w:numId w:val="4"/>
        </w:numPr>
        <w:tabs>
          <w:tab w:val="left" w:pos="284"/>
        </w:tabs>
        <w:spacing w:beforeAutospacing="0" w:after="0" w:afterAutospacing="0" w:line="360" w:lineRule="auto"/>
        <w:ind w:left="0" w:right="-1" w:firstLine="567"/>
        <w:jc w:val="both"/>
        <w:rPr>
          <w:sz w:val="28"/>
          <w:szCs w:val="28"/>
        </w:rPr>
      </w:pPr>
      <w:r>
        <w:rPr>
          <w:sz w:val="28"/>
          <w:szCs w:val="28"/>
        </w:rPr>
        <w:t xml:space="preserve"> призыв на военную службу;</w:t>
      </w:r>
    </w:p>
    <w:p w14:paraId="6C5E9AF3">
      <w:pPr>
        <w:pStyle w:val="20"/>
        <w:numPr>
          <w:ilvl w:val="0"/>
          <w:numId w:val="4"/>
        </w:numPr>
        <w:tabs>
          <w:tab w:val="left" w:pos="284"/>
        </w:tabs>
        <w:spacing w:beforeAutospacing="0" w:after="0" w:afterAutospacing="0" w:line="360" w:lineRule="auto"/>
        <w:ind w:left="0" w:right="-1" w:firstLine="567"/>
        <w:jc w:val="both"/>
        <w:rPr>
          <w:sz w:val="28"/>
          <w:szCs w:val="28"/>
        </w:rPr>
      </w:pPr>
      <w:r>
        <w:rPr>
          <w:sz w:val="28"/>
          <w:szCs w:val="28"/>
        </w:rPr>
        <w:t xml:space="preserve"> обучение в учебных заведениях иностранных государств;</w:t>
      </w:r>
    </w:p>
    <w:p w14:paraId="327AFD1C">
      <w:pPr>
        <w:pStyle w:val="20"/>
        <w:numPr>
          <w:ilvl w:val="0"/>
          <w:numId w:val="4"/>
        </w:numPr>
        <w:tabs>
          <w:tab w:val="left" w:pos="284"/>
        </w:tabs>
        <w:spacing w:beforeAutospacing="0" w:after="0" w:afterAutospacing="0" w:line="360" w:lineRule="auto"/>
        <w:ind w:left="0" w:right="-1" w:firstLine="567"/>
        <w:jc w:val="both"/>
        <w:rPr>
          <w:sz w:val="28"/>
          <w:szCs w:val="28"/>
        </w:rPr>
      </w:pPr>
      <w:r>
        <w:rPr>
          <w:sz w:val="28"/>
          <w:szCs w:val="28"/>
        </w:rPr>
        <w:t xml:space="preserve"> другие обстоятельства.</w:t>
      </w:r>
    </w:p>
    <w:p w14:paraId="247CBA64">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2.3. Академический отпуск предоставляется неограниченное количество раз, в том числе по различным основаниям.</w:t>
      </w:r>
    </w:p>
    <w:p w14:paraId="58C1C15C">
      <w:pPr>
        <w:tabs>
          <w:tab w:val="left" w:pos="1134"/>
        </w:tabs>
        <w:spacing w:after="0" w:line="360" w:lineRule="auto"/>
        <w:ind w:left="567" w:right="-1"/>
        <w:jc w:val="both"/>
        <w:rPr>
          <w:rFonts w:ascii="Times New Roman" w:hAnsi="Times New Roman"/>
          <w:color w:val="000000"/>
          <w:sz w:val="28"/>
          <w:szCs w:val="28"/>
        </w:rPr>
      </w:pPr>
      <w:r>
        <w:rPr>
          <w:rFonts w:ascii="Times New Roman" w:hAnsi="Times New Roman"/>
          <w:color w:val="000000"/>
          <w:sz w:val="28"/>
          <w:szCs w:val="28"/>
        </w:rPr>
        <w:t xml:space="preserve">2.4. </w:t>
      </w:r>
      <w:bookmarkStart w:id="0" w:name="_Ref475546589"/>
      <w:r>
        <w:rPr>
          <w:rFonts w:ascii="Times New Roman" w:hAnsi="Times New Roman"/>
          <w:color w:val="000000"/>
          <w:sz w:val="28"/>
          <w:szCs w:val="28"/>
        </w:rPr>
        <w:t>Основанием для принятия решения о предоставлении аспиранту</w:t>
      </w:r>
    </w:p>
    <w:p w14:paraId="1E5C5655">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академического отпуска является его личное заявление, а также документы, подтверждающие невозможность освоения образовательной программы, в частности:</w:t>
      </w:r>
      <w:bookmarkEnd w:id="0"/>
    </w:p>
    <w:p w14:paraId="4B242823">
      <w:pPr>
        <w:pStyle w:val="20"/>
        <w:numPr>
          <w:ilvl w:val="0"/>
          <w:numId w:val="5"/>
        </w:numPr>
        <w:tabs>
          <w:tab w:val="left" w:pos="284"/>
        </w:tabs>
        <w:spacing w:beforeAutospacing="0" w:after="0" w:afterAutospacing="0" w:line="360" w:lineRule="auto"/>
        <w:ind w:left="0" w:right="-1" w:firstLine="567"/>
        <w:jc w:val="both"/>
        <w:rPr>
          <w:sz w:val="28"/>
          <w:szCs w:val="28"/>
        </w:rPr>
      </w:pPr>
      <w:r>
        <w:rPr>
          <w:sz w:val="28"/>
          <w:szCs w:val="28"/>
        </w:rPr>
        <w:t xml:space="preserve"> по медицинским показаниям </w:t>
      </w:r>
      <w:r>
        <w:rPr>
          <w:color w:val="000000"/>
          <w:sz w:val="28"/>
          <w:szCs w:val="28"/>
        </w:rPr>
        <w:t>–</w:t>
      </w:r>
      <w:r>
        <w:rPr>
          <w:sz w:val="28"/>
          <w:szCs w:val="28"/>
        </w:rPr>
        <w:t xml:space="preserve"> заключение врачебной комиссии медицинской организации;</w:t>
      </w:r>
    </w:p>
    <w:p w14:paraId="6C06EBA3">
      <w:pPr>
        <w:pStyle w:val="20"/>
        <w:numPr>
          <w:ilvl w:val="0"/>
          <w:numId w:val="5"/>
        </w:numPr>
        <w:tabs>
          <w:tab w:val="left" w:pos="284"/>
        </w:tabs>
        <w:spacing w:beforeAutospacing="0" w:after="0" w:afterAutospacing="0" w:line="360" w:lineRule="auto"/>
        <w:ind w:left="0" w:right="-1" w:firstLine="567"/>
        <w:jc w:val="both"/>
        <w:rPr>
          <w:sz w:val="28"/>
          <w:szCs w:val="28"/>
        </w:rPr>
      </w:pPr>
      <w:r>
        <w:rPr>
          <w:sz w:val="28"/>
          <w:szCs w:val="28"/>
        </w:rPr>
        <w:t xml:space="preserve"> в случае призыва на военную службу </w:t>
      </w:r>
      <w:r>
        <w:rPr>
          <w:color w:val="000000"/>
          <w:sz w:val="28"/>
          <w:szCs w:val="28"/>
        </w:rPr>
        <w:t>–</w:t>
      </w:r>
      <w:r>
        <w:rPr>
          <w:sz w:val="28"/>
          <w:szCs w:val="28"/>
        </w:rPr>
        <w:t xml:space="preserve"> повестка из военкомата, содержащая время и место отправки к месту прохождения военной службы;</w:t>
      </w:r>
    </w:p>
    <w:p w14:paraId="076F7E30">
      <w:pPr>
        <w:pStyle w:val="20"/>
        <w:numPr>
          <w:ilvl w:val="0"/>
          <w:numId w:val="5"/>
        </w:numPr>
        <w:tabs>
          <w:tab w:val="left" w:pos="284"/>
        </w:tabs>
        <w:spacing w:beforeAutospacing="0" w:after="0" w:afterAutospacing="0" w:line="360" w:lineRule="auto"/>
        <w:ind w:left="0" w:right="-1" w:firstLine="567"/>
        <w:jc w:val="both"/>
        <w:rPr>
          <w:sz w:val="28"/>
          <w:szCs w:val="28"/>
        </w:rPr>
      </w:pPr>
      <w:r>
        <w:rPr>
          <w:sz w:val="28"/>
          <w:szCs w:val="28"/>
        </w:rPr>
        <w:t xml:space="preserve"> в случае обучения в учебных заведениях иностранных государств – документы, выданные компетентными органами власти зарубежных государств и(или) учебными заведениями иностранных государств и подтверждающие необходимость присутствия аспиранта в данном иностранном государстве (например, приглашение на учёбу в иностранном государстве, оформленная въездная виза в иностранное государство и т.п.);</w:t>
      </w:r>
    </w:p>
    <w:p w14:paraId="62DEA8F0">
      <w:pPr>
        <w:pStyle w:val="20"/>
        <w:numPr>
          <w:ilvl w:val="0"/>
          <w:numId w:val="5"/>
        </w:numPr>
        <w:tabs>
          <w:tab w:val="left" w:pos="284"/>
        </w:tabs>
        <w:spacing w:beforeAutospacing="0" w:after="0" w:afterAutospacing="0" w:line="360" w:lineRule="auto"/>
        <w:ind w:left="0" w:right="-1" w:firstLine="567"/>
        <w:jc w:val="both"/>
        <w:rPr>
          <w:sz w:val="28"/>
          <w:szCs w:val="28"/>
        </w:rPr>
      </w:pPr>
      <w:r>
        <w:rPr>
          <w:sz w:val="28"/>
          <w:szCs w:val="28"/>
        </w:rPr>
        <w:t xml:space="preserve"> по иным обстоятельствам – документы, выданные российскими органами государственной власти или местного самоуправления, российскими государственными, муниципальными, частными организациями и подтверждающие невозможность освоения аспирантом образовательной программы (например, свидетельствующие о тяжелом заболевании близкого родственника, нуждающегося в уходе и т.п.).</w:t>
      </w:r>
    </w:p>
    <w:p w14:paraId="42FB549C">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2.5. Решение о предоставлении академического отпуска принимается президентом АН РТ или уполномоченным им должностным лицом АН РТ в десятидневный срок со дня получения от аспиранта заявления и прилагаемых к нему документов, указанных в п.</w:t>
      </w:r>
      <w:r>
        <w:rPr>
          <w:rFonts w:ascii="Times New Roman" w:hAnsi="Times New Roman"/>
          <w:sz w:val="28"/>
          <w:szCs w:val="28"/>
        </w:rPr>
        <w:fldChar w:fldCharType="begin"/>
      </w:r>
      <w:r>
        <w:rPr>
          <w:rFonts w:ascii="Times New Roman" w:hAnsi="Times New Roman"/>
          <w:sz w:val="28"/>
          <w:szCs w:val="28"/>
        </w:rPr>
        <w:instrText xml:space="preserve"> REF _Ref475546589 \r \h  \* MERGEFORMAT </w:instrText>
      </w:r>
      <w:r>
        <w:rPr>
          <w:rFonts w:ascii="Times New Roman" w:hAnsi="Times New Roman"/>
          <w:sz w:val="28"/>
          <w:szCs w:val="28"/>
        </w:rPr>
        <w:fldChar w:fldCharType="end"/>
      </w:r>
      <w:r>
        <w:rPr>
          <w:rFonts w:ascii="Times New Roman" w:hAnsi="Times New Roman"/>
          <w:color w:val="000000"/>
          <w:sz w:val="28"/>
          <w:szCs w:val="28"/>
        </w:rPr>
        <w:t xml:space="preserve">. настоящего Положения, и оформляется приказом. Заявление </w:t>
      </w:r>
      <w:r>
        <w:rPr>
          <w:rFonts w:ascii="Times New Roman" w:hAnsi="Times New Roman"/>
          <w:i/>
          <w:color w:val="000000"/>
          <w:sz w:val="28"/>
          <w:szCs w:val="28"/>
        </w:rPr>
        <w:t>(Приложение 1, Приложение 3)</w:t>
      </w:r>
      <w:r>
        <w:rPr>
          <w:rFonts w:ascii="Times New Roman" w:hAnsi="Times New Roman"/>
          <w:color w:val="000000"/>
          <w:sz w:val="28"/>
          <w:szCs w:val="28"/>
        </w:rPr>
        <w:t xml:space="preserve"> от аспиранта визируется директором института (обособленного  подразделения) и заведующим отделом аспирантуры АН РТ.</w:t>
      </w:r>
    </w:p>
    <w:p w14:paraId="040F8202">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2.6. В случае медицинских показаний (справка о временной нетрудоспособности (по форме 095/У) и выписка из истории болезни (по форме 027/У)), АН РТ выдаёт направление на врачебную комиссию медицинской организации. Заключение врачебной комиссии должно быть выдано медицинской организацией, к которой прикреплен аспирант, либо медицинской организацией, заключившей соответствующий договор с АН РТ, не позднее дня начала академического отпуска, указанного в заявлении аспиранта.</w:t>
      </w:r>
    </w:p>
    <w:p w14:paraId="4B93F33A">
      <w:pPr>
        <w:tabs>
          <w:tab w:val="left" w:pos="1134"/>
        </w:tabs>
        <w:spacing w:after="0" w:line="360" w:lineRule="auto"/>
        <w:ind w:left="57" w:hanging="57"/>
        <w:jc w:val="both"/>
        <w:rPr>
          <w:rFonts w:ascii="Times New Roman" w:hAnsi="Times New Roman"/>
          <w:sz w:val="28"/>
          <w:szCs w:val="28"/>
        </w:rPr>
      </w:pPr>
      <w:r>
        <w:rPr>
          <w:rFonts w:ascii="Times New Roman" w:hAnsi="Times New Roman"/>
          <w:color w:val="000000"/>
          <w:sz w:val="28"/>
          <w:szCs w:val="28"/>
        </w:rPr>
        <w:t xml:space="preserve">        2.7. Приказ о предоставлении академического отпуска подготавливается отделом аспирантуры и повышения квалификации АН РТ.</w:t>
      </w:r>
    </w:p>
    <w:p w14:paraId="06E13612">
      <w:pPr>
        <w:tabs>
          <w:tab w:val="left" w:pos="1134"/>
        </w:tabs>
        <w:spacing w:after="0" w:line="360" w:lineRule="auto"/>
        <w:ind w:right="-1" w:firstLine="567"/>
        <w:jc w:val="both"/>
        <w:rPr>
          <w:rFonts w:ascii="Times New Roman" w:hAnsi="Times New Roman"/>
          <w:sz w:val="28"/>
          <w:szCs w:val="28"/>
        </w:rPr>
      </w:pPr>
      <w:r>
        <w:rPr>
          <w:rFonts w:ascii="Times New Roman" w:hAnsi="Times New Roman"/>
          <w:color w:val="000000"/>
          <w:sz w:val="28"/>
          <w:szCs w:val="28"/>
        </w:rPr>
        <w:t>2.8. Академический отпуск предоставляется на период времени, указанный в заявлении аспиранта, но не ранее даты подачи самого заявления.</w:t>
      </w:r>
    </w:p>
    <w:p w14:paraId="71281D34">
      <w:pPr>
        <w:tabs>
          <w:tab w:val="left" w:pos="1134"/>
        </w:tabs>
        <w:spacing w:after="0" w:line="360" w:lineRule="auto"/>
        <w:ind w:right="-1" w:firstLine="567"/>
        <w:jc w:val="both"/>
        <w:rPr>
          <w:rFonts w:ascii="Times New Roman" w:hAnsi="Times New Roman"/>
          <w:sz w:val="28"/>
          <w:szCs w:val="28"/>
        </w:rPr>
      </w:pPr>
      <w:r>
        <w:rPr>
          <w:rFonts w:ascii="Times New Roman" w:hAnsi="Times New Roman"/>
          <w:color w:val="000000"/>
          <w:sz w:val="28"/>
          <w:szCs w:val="28"/>
        </w:rPr>
        <w:t>2.9. Наличие у аспиранта не ликвидированной в установленные сроки академической задолженности, а также возникновение иных оснований для отчисления аспиранта до подачи им заявления о предоставлении академического отпуска, может быть основанием для принятия решения об отказе в предоставлении академического отпуска.</w:t>
      </w:r>
    </w:p>
    <w:p w14:paraId="07B5D95C">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2.10. В случае, если аспирант обучается в АН РТ за счёт средств бюджета, за ним сохраняется бюджетное место в порядке, установленном в действующем законодательстве. В случае, если аспирант обучается в АН РТ за счет средств физического и (или) юридического лица, во время академического отпуска плата за обучение с него не взимается, а срок действия договора об обучении продлевается на период предоставленного аспиранту академического отпуска, о чем составляется дополнительное соглашение к указанному договору.</w:t>
      </w:r>
    </w:p>
    <w:p w14:paraId="1B9F5FDF">
      <w:pPr>
        <w:tabs>
          <w:tab w:val="left" w:pos="1134"/>
        </w:tabs>
        <w:spacing w:after="0" w:line="360" w:lineRule="auto"/>
        <w:ind w:right="-1" w:firstLine="567"/>
        <w:jc w:val="both"/>
        <w:rPr>
          <w:rFonts w:ascii="Times New Roman" w:hAnsi="Times New Roman"/>
          <w:sz w:val="28"/>
          <w:szCs w:val="28"/>
        </w:rPr>
      </w:pPr>
      <w:r>
        <w:rPr>
          <w:rFonts w:ascii="Times New Roman" w:hAnsi="Times New Roman"/>
          <w:color w:val="000000"/>
          <w:sz w:val="28"/>
          <w:szCs w:val="28"/>
        </w:rPr>
        <w:t>2.11. Аспирант в период нахождения его в академическом отпуске освобождается от обязанностей, связанных с освоением им основной образовательной программы в АН РТ, и не допускается к образовательному процессу до завершения академического отпуска.</w:t>
      </w:r>
    </w:p>
    <w:p w14:paraId="19E43561">
      <w:pPr>
        <w:tabs>
          <w:tab w:val="left" w:pos="1134"/>
        </w:tabs>
        <w:spacing w:after="0" w:line="360" w:lineRule="auto"/>
        <w:ind w:right="-1" w:firstLine="567"/>
        <w:jc w:val="center"/>
        <w:rPr>
          <w:rFonts w:ascii="Times New Roman" w:hAnsi="Times New Roman"/>
          <w:b/>
          <w:color w:val="000000"/>
          <w:sz w:val="28"/>
          <w:szCs w:val="28"/>
        </w:rPr>
      </w:pPr>
    </w:p>
    <w:p w14:paraId="2DE929B0">
      <w:pPr>
        <w:tabs>
          <w:tab w:val="left" w:pos="1134"/>
        </w:tabs>
        <w:spacing w:after="0" w:line="240" w:lineRule="auto"/>
        <w:jc w:val="center"/>
        <w:rPr>
          <w:rFonts w:ascii="Times New Roman" w:hAnsi="Times New Roman"/>
          <w:sz w:val="28"/>
          <w:szCs w:val="28"/>
        </w:rPr>
      </w:pPr>
      <w:r>
        <w:rPr>
          <w:rFonts w:ascii="Times New Roman" w:hAnsi="Times New Roman"/>
          <w:b/>
          <w:sz w:val="28"/>
          <w:szCs w:val="28"/>
        </w:rPr>
        <w:t>3. Порядок выхода из академического отпуска</w:t>
      </w:r>
    </w:p>
    <w:p w14:paraId="7E1A59AF">
      <w:pPr>
        <w:tabs>
          <w:tab w:val="left" w:pos="1134"/>
        </w:tabs>
        <w:spacing w:after="0" w:line="360" w:lineRule="auto"/>
        <w:ind w:firstLine="567"/>
        <w:jc w:val="both"/>
        <w:rPr>
          <w:rFonts w:ascii="Times New Roman" w:hAnsi="Times New Roman"/>
          <w:sz w:val="28"/>
          <w:szCs w:val="28"/>
        </w:rPr>
      </w:pPr>
      <w:r>
        <w:rPr>
          <w:rFonts w:ascii="Times New Roman" w:hAnsi="Times New Roman"/>
          <w:color w:val="000000"/>
          <w:sz w:val="28"/>
          <w:szCs w:val="28"/>
        </w:rPr>
        <w:t>3.1.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аспиранта.</w:t>
      </w:r>
    </w:p>
    <w:p w14:paraId="0C71E2E8">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3.2. По окончании академического отпуска, либо до его окончания аспирант подаёт заявление на имя президента АН РТ о выходе из академического отпуска </w:t>
      </w:r>
      <w:r>
        <w:rPr>
          <w:rFonts w:ascii="Times New Roman" w:hAnsi="Times New Roman"/>
          <w:i/>
          <w:color w:val="000000"/>
          <w:sz w:val="28"/>
          <w:szCs w:val="28"/>
        </w:rPr>
        <w:t>(Приложение 2)</w:t>
      </w:r>
      <w:r>
        <w:rPr>
          <w:rFonts w:ascii="Times New Roman" w:hAnsi="Times New Roman"/>
          <w:color w:val="000000"/>
          <w:sz w:val="28"/>
          <w:szCs w:val="28"/>
        </w:rPr>
        <w:t xml:space="preserve"> или о предоставлении академического отпуска повторно (</w:t>
      </w:r>
      <w:r>
        <w:rPr>
          <w:rFonts w:ascii="Times New Roman" w:hAnsi="Times New Roman"/>
          <w:i/>
          <w:color w:val="000000"/>
          <w:sz w:val="28"/>
          <w:szCs w:val="28"/>
        </w:rPr>
        <w:t>Приложение 3).</w:t>
      </w:r>
    </w:p>
    <w:p w14:paraId="055E02F3">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3.3. Повторное предоставление академического отпуска осуществляется в порядке и по основаниям, указанным в разделе 2 настоящего Положения.</w:t>
      </w:r>
    </w:p>
    <w:p w14:paraId="04DF17B5">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3.4. Заявление аспиранта о выходе из академического отпуска визируется директором института (обособленного подразделения) АН РТ и заведующим отделом аспирантуры и повышения квалификации АН РТ.</w:t>
      </w:r>
    </w:p>
    <w:p w14:paraId="4C66C45E">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3.5. </w:t>
      </w:r>
      <w:bookmarkStart w:id="1" w:name="_Ref475546769"/>
      <w:r>
        <w:rPr>
          <w:rFonts w:ascii="Times New Roman" w:hAnsi="Times New Roman"/>
          <w:color w:val="000000"/>
          <w:sz w:val="28"/>
          <w:szCs w:val="28"/>
        </w:rPr>
        <w:t>Заявление о выходе из академического отпуска должно быть подано аспирантом не позднее 10 (десяти) дней после окончания периода времени, на который был предоставлен академический отпуск. Конкретная дата подачи аспирантом заявления о выходе из академического отпуска должна быть указана в приказе о предоставлении академического отпуска. В случае направления заявления посредством почтовой связи, датой подачи заявления считается дата сдачи заявления учреждению почтовой связи.</w:t>
      </w:r>
      <w:bookmarkEnd w:id="1"/>
    </w:p>
    <w:p w14:paraId="5B4CD137">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3.6. </w:t>
      </w:r>
      <w:bookmarkStart w:id="2" w:name="_Ref475546746"/>
      <w:r>
        <w:rPr>
          <w:rFonts w:ascii="Times New Roman" w:hAnsi="Times New Roman"/>
          <w:color w:val="000000"/>
          <w:sz w:val="28"/>
          <w:szCs w:val="28"/>
        </w:rPr>
        <w:t>В случае неполучения заявления аспиранта о выходе из академического отпуска в установленные п.</w:t>
      </w:r>
      <w:r>
        <w:rPr>
          <w:rFonts w:ascii="Times New Roman" w:hAnsi="Times New Roman"/>
          <w:sz w:val="28"/>
          <w:szCs w:val="28"/>
        </w:rPr>
        <w:fldChar w:fldCharType="begin"/>
      </w:r>
      <w:r>
        <w:rPr>
          <w:rFonts w:ascii="Times New Roman" w:hAnsi="Times New Roman"/>
          <w:sz w:val="28"/>
          <w:szCs w:val="28"/>
        </w:rPr>
        <w:instrText xml:space="preserve"> REF _Ref475546769 \r \h  \* MERGEFORMAT </w:instrText>
      </w:r>
      <w:r>
        <w:rPr>
          <w:rFonts w:ascii="Times New Roman" w:hAnsi="Times New Roman"/>
          <w:sz w:val="28"/>
          <w:szCs w:val="28"/>
        </w:rPr>
        <w:fldChar w:fldCharType="end"/>
      </w:r>
      <w:r>
        <w:rPr>
          <w:rFonts w:ascii="Times New Roman" w:hAnsi="Times New Roman"/>
          <w:color w:val="000000"/>
          <w:sz w:val="28"/>
          <w:szCs w:val="28"/>
        </w:rPr>
        <w:t>. настоящего Положения сроки аспирант подлежит отчислению из АН РТ в связи с невыходом из академического отпуска.</w:t>
      </w:r>
      <w:bookmarkEnd w:id="2"/>
    </w:p>
    <w:p w14:paraId="34A53AD0">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3.7. Аспирант допускается к обучению по завершении академического отпуска на основании приказа президента АН РТ или уполномоченного им должностного лица, основанием для издания которого является заявление аспиранта, а при выходе из академического отпуска, предоставленного по медицинским показаниям, – заявление аспиранта и заключение врачебной комиссии медицинской организации.</w:t>
      </w:r>
    </w:p>
    <w:p w14:paraId="5D9A588E">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3.8. Аспирант, возвращающийся из академического отпуска, обязан ликвидировать академическую задолженность, возникшую в связи с разницей в рабочих учебных планах (при наличии) в установленные приказом о допуске аспиранта к обучению сроки.</w:t>
      </w:r>
    </w:p>
    <w:p w14:paraId="02AD1F01">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3.9. В случае, если к моменту выхода аспиранта из академического отпуска, АН РТ утратит право осуществлять образовательную деятельность по образовательной программе, которую осваивал аспирант (например, при прекращении реализации указанной программы, приостановления действия или аннулирования лицензии на образовательную деятельность), то, в зависимости от оснований утраты права осуществлять образовательную деятельность, учредитель АН РТ или уполномоченный им орган управления АН РТ в соответствии с действующим законодательством РФ обеспечивают перевод аспирантов с их письменного согласия на другую образовательную программу соответствующего уровня, либо в другие организации, осуществляющие образовательную деятельность по образовательным программам соответствующего уровня и направленности.</w:t>
      </w:r>
    </w:p>
    <w:p w14:paraId="79B5C665">
      <w:pPr>
        <w:tabs>
          <w:tab w:val="left" w:pos="980"/>
          <w:tab w:val="left" w:pos="1134"/>
          <w:tab w:val="left" w:pos="1204"/>
        </w:tabs>
        <w:spacing w:after="0" w:line="360" w:lineRule="auto"/>
        <w:ind w:right="-1" w:firstLine="567"/>
        <w:jc w:val="both"/>
        <w:rPr>
          <w:rFonts w:ascii="Times New Roman" w:hAnsi="Times New Roman"/>
          <w:color w:val="000000"/>
          <w:sz w:val="28"/>
          <w:szCs w:val="28"/>
        </w:rPr>
      </w:pPr>
    </w:p>
    <w:p w14:paraId="67A1003B">
      <w:pPr>
        <w:tabs>
          <w:tab w:val="left" w:pos="1134"/>
        </w:tabs>
        <w:spacing w:after="120" w:line="360" w:lineRule="auto"/>
        <w:jc w:val="center"/>
        <w:rPr>
          <w:rFonts w:ascii="Times New Roman" w:hAnsi="Times New Roman"/>
          <w:sz w:val="28"/>
          <w:szCs w:val="28"/>
        </w:rPr>
      </w:pPr>
      <w:r>
        <w:rPr>
          <w:rFonts w:ascii="Times New Roman" w:hAnsi="Times New Roman"/>
          <w:b/>
          <w:sz w:val="28"/>
          <w:szCs w:val="28"/>
        </w:rPr>
        <w:t>4. Финансовые условия предоставления академического отпуска</w:t>
      </w:r>
    </w:p>
    <w:p w14:paraId="46BB1961">
      <w:pPr>
        <w:pStyle w:val="20"/>
        <w:tabs>
          <w:tab w:val="left" w:pos="993"/>
        </w:tabs>
        <w:spacing w:beforeAutospacing="0" w:after="0" w:afterAutospacing="0" w:line="360" w:lineRule="auto"/>
        <w:jc w:val="both"/>
        <w:rPr>
          <w:sz w:val="28"/>
          <w:szCs w:val="28"/>
        </w:rPr>
      </w:pPr>
      <w:r>
        <w:rPr>
          <w:sz w:val="28"/>
          <w:szCs w:val="28"/>
        </w:rPr>
        <w:t xml:space="preserve">        4.1. Выплата академической стипендии приостанавливается с первого числа месяца, следующего за месяцем предоставления академического отпуска. </w:t>
      </w:r>
    </w:p>
    <w:p w14:paraId="049CB2D2">
      <w:pPr>
        <w:pStyle w:val="20"/>
        <w:spacing w:beforeAutospacing="0" w:after="0" w:afterAutospacing="0" w:line="360" w:lineRule="auto"/>
        <w:ind w:firstLine="567"/>
        <w:jc w:val="both"/>
        <w:rPr>
          <w:sz w:val="28"/>
          <w:szCs w:val="28"/>
        </w:rPr>
      </w:pPr>
      <w:r>
        <w:rPr>
          <w:sz w:val="28"/>
          <w:szCs w:val="28"/>
        </w:rPr>
        <w:t xml:space="preserve">Нахождение аспиранта в академическом отпуске, не является основанием для прекращения </w:t>
      </w:r>
      <w:r>
        <w:rPr>
          <w:rStyle w:val="10"/>
          <w:b w:val="0"/>
          <w:sz w:val="28"/>
          <w:szCs w:val="28"/>
        </w:rPr>
        <w:t>выплаты социальной стипендии.</w:t>
      </w:r>
      <w:r>
        <w:rPr>
          <w:b/>
          <w:sz w:val="28"/>
          <w:szCs w:val="28"/>
        </w:rPr>
        <w:t xml:space="preserve"> </w:t>
      </w:r>
    </w:p>
    <w:p w14:paraId="0510A4D8">
      <w:pPr>
        <w:pStyle w:val="35"/>
        <w:tabs>
          <w:tab w:val="left" w:pos="0"/>
          <w:tab w:val="left" w:pos="993"/>
        </w:tabs>
        <w:spacing w:after="0" w:line="360" w:lineRule="auto"/>
        <w:ind w:left="0" w:right="-1"/>
        <w:jc w:val="both"/>
        <w:rPr>
          <w:rFonts w:ascii="Times New Roman" w:hAnsi="Times New Roman"/>
          <w:sz w:val="28"/>
          <w:szCs w:val="28"/>
        </w:rPr>
      </w:pPr>
      <w:r>
        <w:rPr>
          <w:rFonts w:ascii="Times New Roman" w:hAnsi="Times New Roman"/>
          <w:color w:val="000000"/>
          <w:sz w:val="28"/>
          <w:szCs w:val="28"/>
        </w:rPr>
        <w:t xml:space="preserve">        4.2. Финансовые условия предоставления академического отпуска аспирантам, обучающимся за счет средств физического и (или) юридического лица, определяются договором об обучении или дополнительным соглашением к нему.</w:t>
      </w:r>
    </w:p>
    <w:p w14:paraId="267B8761">
      <w:pPr>
        <w:pStyle w:val="20"/>
        <w:tabs>
          <w:tab w:val="left" w:pos="993"/>
        </w:tabs>
        <w:spacing w:beforeAutospacing="0" w:after="0" w:afterAutospacing="0" w:line="360" w:lineRule="auto"/>
        <w:jc w:val="both"/>
        <w:rPr>
          <w:sz w:val="28"/>
          <w:szCs w:val="28"/>
        </w:rPr>
      </w:pPr>
      <w:r>
        <w:rPr>
          <w:sz w:val="28"/>
          <w:szCs w:val="28"/>
        </w:rPr>
        <w:t xml:space="preserve">        4.3. Если обучающийся проходит обучение на платной основе (т. е. по договору об образовании за счет средств физического и (или) юридического лица), то во время академического отпуска </w:t>
      </w:r>
      <w:r>
        <w:rPr>
          <w:rStyle w:val="10"/>
          <w:b w:val="0"/>
          <w:sz w:val="28"/>
          <w:szCs w:val="28"/>
        </w:rPr>
        <w:t>плата за обучение</w:t>
      </w:r>
      <w:r>
        <w:rPr>
          <w:sz w:val="28"/>
          <w:szCs w:val="28"/>
        </w:rPr>
        <w:t xml:space="preserve"> с него не взимается.</w:t>
      </w:r>
    </w:p>
    <w:p w14:paraId="2E7635D3">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4.4. После выхода аспиранта, обучавшегося за счет средств физического и (или) юридического лица, из академического отпуска размер платы за обучение определяется с учетом продолжительности академического отпуска и определяется дополнительным соглашением к договору.</w:t>
      </w:r>
    </w:p>
    <w:p w14:paraId="5CBA3026">
      <w:pPr>
        <w:tabs>
          <w:tab w:val="left" w:pos="1134"/>
        </w:tabs>
        <w:spacing w:after="0" w:line="360" w:lineRule="auto"/>
        <w:ind w:left="360" w:right="-1"/>
        <w:jc w:val="both"/>
        <w:rPr>
          <w:rFonts w:ascii="Times New Roman" w:hAnsi="Times New Roman"/>
          <w:color w:val="000000"/>
          <w:sz w:val="28"/>
          <w:szCs w:val="28"/>
        </w:rPr>
      </w:pPr>
    </w:p>
    <w:p w14:paraId="2221742B">
      <w:pPr>
        <w:tabs>
          <w:tab w:val="left" w:pos="1134"/>
        </w:tabs>
        <w:spacing w:after="120" w:line="360" w:lineRule="auto"/>
        <w:jc w:val="center"/>
        <w:rPr>
          <w:rFonts w:ascii="Times New Roman" w:hAnsi="Times New Roman"/>
          <w:sz w:val="28"/>
          <w:szCs w:val="28"/>
        </w:rPr>
      </w:pPr>
      <w:r>
        <w:rPr>
          <w:rFonts w:ascii="Times New Roman" w:hAnsi="Times New Roman"/>
          <w:b/>
          <w:sz w:val="28"/>
          <w:szCs w:val="28"/>
        </w:rPr>
        <w:t>5. Заключительные положения</w:t>
      </w:r>
    </w:p>
    <w:p w14:paraId="49E5BD8D">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5.1. Настоящее Положение вступает в силу со дня его утверждения президентом АН РТ.</w:t>
      </w:r>
    </w:p>
    <w:p w14:paraId="389D9628">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5.2. Положение подлежит размещению на официальном сайте АН РТ и доводится до сведения аспирантов до момента подачи ими заявления о предоставления академического отпуска.</w:t>
      </w:r>
    </w:p>
    <w:p w14:paraId="71FECCD5">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5.3. Изменения и дополнения в данное Положение вносятся приказом президента АН РТ.</w:t>
      </w:r>
    </w:p>
    <w:p w14:paraId="693AD870">
      <w:pPr>
        <w:tabs>
          <w:tab w:val="left" w:pos="1134"/>
        </w:tabs>
        <w:spacing w:after="0" w:line="360" w:lineRule="auto"/>
        <w:ind w:right="-1"/>
        <w:jc w:val="both"/>
        <w:rPr>
          <w:rFonts w:ascii="Times New Roman" w:hAnsi="Times New Roman"/>
          <w:sz w:val="28"/>
          <w:szCs w:val="28"/>
        </w:rPr>
      </w:pPr>
      <w:r>
        <w:rPr>
          <w:rFonts w:ascii="Times New Roman" w:hAnsi="Times New Roman"/>
          <w:color w:val="000000"/>
          <w:sz w:val="28"/>
          <w:szCs w:val="28"/>
        </w:rPr>
        <w:t xml:space="preserve">        5.4. Все документы, оформленные в связи с предоставлением аспиранту академического отпуска и выходом из него, хранятся в личном деле аспиранта в порядке и сроки, установленные действующим законодательством РФ.</w:t>
      </w:r>
    </w:p>
    <w:p w14:paraId="723729B3">
      <w:pPr>
        <w:tabs>
          <w:tab w:val="left" w:pos="1620"/>
        </w:tabs>
        <w:spacing w:after="0" w:line="360" w:lineRule="auto"/>
        <w:ind w:right="-1" w:firstLine="567"/>
        <w:rPr>
          <w:rFonts w:ascii="Times New Roman" w:hAnsi="Times New Roman"/>
          <w:b/>
          <w:bCs/>
          <w:sz w:val="28"/>
          <w:szCs w:val="28"/>
        </w:rPr>
      </w:pPr>
    </w:p>
    <w:p w14:paraId="3DDE6385">
      <w:pPr>
        <w:tabs>
          <w:tab w:val="left" w:pos="1620"/>
        </w:tabs>
        <w:spacing w:after="0" w:line="360" w:lineRule="auto"/>
        <w:ind w:right="-1" w:firstLine="567"/>
        <w:rPr>
          <w:rFonts w:ascii="Times New Roman" w:hAnsi="Times New Roman"/>
          <w:b/>
          <w:bCs/>
          <w:sz w:val="28"/>
          <w:szCs w:val="28"/>
        </w:rPr>
      </w:pPr>
    </w:p>
    <w:p w14:paraId="32F28E62">
      <w:pPr>
        <w:spacing w:after="0" w:line="360" w:lineRule="auto"/>
        <w:jc w:val="center"/>
        <w:rPr>
          <w:rFonts w:ascii="Times New Roman" w:hAnsi="Times New Roman"/>
          <w:sz w:val="28"/>
          <w:szCs w:val="28"/>
        </w:rPr>
      </w:pPr>
    </w:p>
    <w:p w14:paraId="3A182094">
      <w:pPr>
        <w:spacing w:after="0" w:line="360" w:lineRule="auto"/>
        <w:jc w:val="center"/>
        <w:rPr>
          <w:rFonts w:ascii="Times New Roman" w:hAnsi="Times New Roman"/>
          <w:sz w:val="28"/>
          <w:szCs w:val="28"/>
        </w:rPr>
      </w:pPr>
    </w:p>
    <w:p w14:paraId="4CFFA1D7">
      <w:pPr>
        <w:spacing w:after="0" w:line="360" w:lineRule="auto"/>
        <w:jc w:val="center"/>
        <w:rPr>
          <w:rFonts w:ascii="Times New Roman" w:hAnsi="Times New Roman"/>
          <w:sz w:val="28"/>
          <w:szCs w:val="28"/>
        </w:rPr>
      </w:pPr>
    </w:p>
    <w:p w14:paraId="0D0E6F27">
      <w:pPr>
        <w:spacing w:after="0" w:line="360" w:lineRule="auto"/>
        <w:jc w:val="center"/>
        <w:rPr>
          <w:rFonts w:ascii="Times New Roman" w:hAnsi="Times New Roman"/>
          <w:sz w:val="28"/>
          <w:szCs w:val="28"/>
        </w:rPr>
      </w:pPr>
    </w:p>
    <w:p w14:paraId="50C8DEBF">
      <w:pPr>
        <w:spacing w:after="0" w:line="360" w:lineRule="auto"/>
        <w:jc w:val="center"/>
        <w:rPr>
          <w:rFonts w:ascii="Times New Roman" w:hAnsi="Times New Roman"/>
          <w:sz w:val="28"/>
          <w:szCs w:val="28"/>
        </w:rPr>
      </w:pPr>
    </w:p>
    <w:p w14:paraId="4D8A606A">
      <w:pPr>
        <w:spacing w:after="0" w:line="360" w:lineRule="auto"/>
        <w:jc w:val="center"/>
        <w:rPr>
          <w:rFonts w:ascii="Times New Roman" w:hAnsi="Times New Roman"/>
          <w:sz w:val="28"/>
          <w:szCs w:val="28"/>
        </w:rPr>
      </w:pPr>
    </w:p>
    <w:p w14:paraId="62C7E4DD">
      <w:pPr>
        <w:spacing w:after="0" w:line="360" w:lineRule="auto"/>
        <w:jc w:val="center"/>
        <w:rPr>
          <w:rFonts w:ascii="Times New Roman" w:hAnsi="Times New Roman"/>
          <w:sz w:val="28"/>
          <w:szCs w:val="28"/>
        </w:rPr>
      </w:pPr>
    </w:p>
    <w:p w14:paraId="34BDC916">
      <w:pPr>
        <w:spacing w:after="0" w:line="360" w:lineRule="auto"/>
        <w:jc w:val="center"/>
        <w:rPr>
          <w:rFonts w:ascii="Times New Roman" w:hAnsi="Times New Roman"/>
          <w:sz w:val="28"/>
          <w:szCs w:val="28"/>
        </w:rPr>
      </w:pPr>
    </w:p>
    <w:p w14:paraId="536BB3CD">
      <w:pPr>
        <w:spacing w:after="0" w:line="360" w:lineRule="auto"/>
        <w:jc w:val="center"/>
        <w:rPr>
          <w:rFonts w:ascii="Times New Roman" w:hAnsi="Times New Roman"/>
          <w:sz w:val="28"/>
          <w:szCs w:val="28"/>
        </w:rPr>
      </w:pPr>
    </w:p>
    <w:p w14:paraId="72932556">
      <w:pPr>
        <w:spacing w:after="0" w:line="360" w:lineRule="auto"/>
        <w:jc w:val="center"/>
        <w:rPr>
          <w:rFonts w:ascii="Times New Roman" w:hAnsi="Times New Roman"/>
          <w:sz w:val="28"/>
          <w:szCs w:val="28"/>
        </w:rPr>
      </w:pPr>
    </w:p>
    <w:p w14:paraId="57545A2C">
      <w:pPr>
        <w:spacing w:after="0" w:line="360" w:lineRule="auto"/>
        <w:jc w:val="center"/>
        <w:rPr>
          <w:rFonts w:ascii="Times New Roman" w:hAnsi="Times New Roman"/>
          <w:sz w:val="28"/>
          <w:szCs w:val="28"/>
        </w:rPr>
      </w:pPr>
    </w:p>
    <w:p w14:paraId="55CE8369">
      <w:pPr>
        <w:spacing w:after="0" w:line="360" w:lineRule="auto"/>
        <w:jc w:val="center"/>
        <w:rPr>
          <w:rFonts w:ascii="Times New Roman" w:hAnsi="Times New Roman"/>
          <w:sz w:val="28"/>
          <w:szCs w:val="28"/>
        </w:rPr>
      </w:pPr>
    </w:p>
    <w:p w14:paraId="2BC00E00">
      <w:pPr>
        <w:spacing w:after="0" w:line="240" w:lineRule="auto"/>
        <w:ind w:left="7655"/>
        <w:jc w:val="both"/>
        <w:rPr>
          <w:rFonts w:ascii="Times New Roman" w:hAnsi="Times New Roman"/>
          <w:sz w:val="28"/>
          <w:szCs w:val="28"/>
        </w:rPr>
      </w:pPr>
      <w:r>
        <w:rPr>
          <w:rFonts w:ascii="Times New Roman" w:hAnsi="Times New Roman"/>
          <w:bCs/>
          <w:i/>
          <w:sz w:val="28"/>
          <w:szCs w:val="28"/>
        </w:rPr>
        <w:t>Приложение 1</w:t>
      </w:r>
    </w:p>
    <w:p w14:paraId="349A534F">
      <w:pPr>
        <w:spacing w:after="0" w:line="300" w:lineRule="auto"/>
        <w:rPr>
          <w:rFonts w:ascii="Times New Roman" w:hAnsi="Times New Roman"/>
          <w:sz w:val="28"/>
          <w:szCs w:val="28"/>
        </w:rPr>
      </w:pPr>
    </w:p>
    <w:p w14:paraId="3392C3D4">
      <w:pPr>
        <w:spacing w:after="0" w:line="300" w:lineRule="auto"/>
        <w:ind w:left="5670"/>
        <w:rPr>
          <w:rFonts w:ascii="Times New Roman" w:hAnsi="Times New Roman"/>
          <w:sz w:val="28"/>
          <w:szCs w:val="28"/>
        </w:rPr>
      </w:pPr>
      <w:r>
        <w:rPr>
          <w:rFonts w:ascii="Times New Roman" w:hAnsi="Times New Roman"/>
          <w:sz w:val="28"/>
          <w:szCs w:val="28"/>
        </w:rPr>
        <w:t>Президенту Академии наук РТ</w:t>
      </w:r>
    </w:p>
    <w:p w14:paraId="274A6118">
      <w:pPr>
        <w:spacing w:after="0" w:line="300" w:lineRule="auto"/>
        <w:ind w:left="5670"/>
        <w:rPr>
          <w:rFonts w:ascii="Times New Roman" w:hAnsi="Times New Roman"/>
          <w:sz w:val="28"/>
          <w:szCs w:val="28"/>
        </w:rPr>
      </w:pPr>
      <w:r>
        <w:rPr>
          <w:rFonts w:ascii="Times New Roman" w:hAnsi="Times New Roman"/>
          <w:sz w:val="28"/>
          <w:szCs w:val="28"/>
        </w:rPr>
        <w:t>Р.Н. Минниханову</w:t>
      </w:r>
    </w:p>
    <w:p w14:paraId="7BF1D94F">
      <w:pPr>
        <w:spacing w:after="0" w:line="300" w:lineRule="auto"/>
        <w:ind w:left="5670"/>
        <w:rPr>
          <w:rFonts w:ascii="Times New Roman" w:hAnsi="Times New Roman"/>
          <w:sz w:val="28"/>
          <w:szCs w:val="28"/>
        </w:rPr>
      </w:pPr>
      <w:r>
        <w:rPr>
          <w:rFonts w:ascii="Times New Roman" w:hAnsi="Times New Roman"/>
          <w:sz w:val="28"/>
          <w:szCs w:val="28"/>
        </w:rPr>
        <w:t>от ________________________</w:t>
      </w:r>
    </w:p>
    <w:p w14:paraId="3F2D3826">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49554891">
      <w:pPr>
        <w:spacing w:after="0" w:line="300" w:lineRule="auto"/>
        <w:ind w:left="5670"/>
        <w:rPr>
          <w:rFonts w:ascii="Times New Roman" w:hAnsi="Times New Roman"/>
          <w:sz w:val="28"/>
          <w:szCs w:val="28"/>
        </w:rPr>
      </w:pPr>
      <w:r>
        <w:rPr>
          <w:rFonts w:ascii="Times New Roman" w:hAnsi="Times New Roman"/>
          <w:sz w:val="28"/>
          <w:szCs w:val="28"/>
        </w:rPr>
        <w:t xml:space="preserve">обучающегося на _____ курсе </w:t>
      </w:r>
    </w:p>
    <w:p w14:paraId="65F42E81">
      <w:pPr>
        <w:spacing w:after="0" w:line="300" w:lineRule="auto"/>
        <w:ind w:left="5670"/>
        <w:rPr>
          <w:rFonts w:ascii="Times New Roman" w:hAnsi="Times New Roman"/>
          <w:sz w:val="28"/>
          <w:szCs w:val="28"/>
        </w:rPr>
      </w:pPr>
      <w:r>
        <w:rPr>
          <w:rFonts w:ascii="Times New Roman" w:hAnsi="Times New Roman"/>
          <w:sz w:val="28"/>
          <w:szCs w:val="28"/>
        </w:rPr>
        <w:t>на __________________ основе</w:t>
      </w:r>
    </w:p>
    <w:p w14:paraId="2EE8949E">
      <w:pPr>
        <w:spacing w:after="0" w:line="300" w:lineRule="auto"/>
        <w:ind w:left="5670"/>
        <w:rPr>
          <w:rFonts w:ascii="Times New Roman" w:hAnsi="Times New Roman"/>
          <w:sz w:val="28"/>
          <w:szCs w:val="28"/>
        </w:rPr>
      </w:pPr>
      <w:r>
        <w:rPr>
          <w:rFonts w:ascii="Times New Roman" w:hAnsi="Times New Roman"/>
          <w:sz w:val="28"/>
          <w:szCs w:val="28"/>
        </w:rPr>
        <w:t>по научной специальности</w:t>
      </w:r>
    </w:p>
    <w:p w14:paraId="3A47961E">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650F6F49">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46EA8A36">
      <w:pPr>
        <w:tabs>
          <w:tab w:val="left" w:pos="1620"/>
        </w:tabs>
        <w:ind w:left="5670" w:right="-1"/>
        <w:rPr>
          <w:rFonts w:ascii="Times New Roman" w:hAnsi="Times New Roman"/>
          <w:sz w:val="28"/>
          <w:szCs w:val="28"/>
        </w:rPr>
      </w:pPr>
      <w:r>
        <w:rPr>
          <w:rFonts w:ascii="Times New Roman" w:hAnsi="Times New Roman"/>
          <w:sz w:val="28"/>
          <w:szCs w:val="28"/>
        </w:rPr>
        <w:t>Тел:_______________________</w:t>
      </w:r>
    </w:p>
    <w:p w14:paraId="0525AFA6">
      <w:pPr>
        <w:tabs>
          <w:tab w:val="left" w:pos="1620"/>
        </w:tabs>
        <w:ind w:right="-1"/>
        <w:jc w:val="center"/>
        <w:rPr>
          <w:rFonts w:ascii="Times New Roman" w:hAnsi="Times New Roman"/>
          <w:bCs/>
          <w:sz w:val="28"/>
          <w:szCs w:val="28"/>
        </w:rPr>
      </w:pPr>
    </w:p>
    <w:p w14:paraId="177FA380">
      <w:pPr>
        <w:tabs>
          <w:tab w:val="left" w:pos="1620"/>
        </w:tabs>
        <w:ind w:right="-1"/>
        <w:jc w:val="center"/>
        <w:rPr>
          <w:rFonts w:ascii="Times New Roman" w:hAnsi="Times New Roman"/>
          <w:sz w:val="28"/>
          <w:szCs w:val="28"/>
        </w:rPr>
      </w:pPr>
      <w:r>
        <w:rPr>
          <w:rFonts w:ascii="Times New Roman" w:hAnsi="Times New Roman"/>
          <w:b/>
          <w:bCs/>
          <w:sz w:val="28"/>
          <w:szCs w:val="28"/>
        </w:rPr>
        <w:t>ЗАЯВЛЕНИЕ</w:t>
      </w:r>
    </w:p>
    <w:p w14:paraId="56902D76">
      <w:pPr>
        <w:tabs>
          <w:tab w:val="left" w:pos="1620"/>
        </w:tabs>
        <w:spacing w:after="0"/>
        <w:ind w:right="-1" w:firstLine="567"/>
        <w:jc w:val="both"/>
        <w:rPr>
          <w:rFonts w:ascii="Times New Roman" w:hAnsi="Times New Roman"/>
          <w:sz w:val="28"/>
          <w:szCs w:val="28"/>
        </w:rPr>
      </w:pPr>
      <w:r>
        <w:rPr>
          <w:rFonts w:ascii="Times New Roman" w:hAnsi="Times New Roman"/>
          <w:bCs/>
          <w:sz w:val="28"/>
          <w:szCs w:val="28"/>
        </w:rPr>
        <w:t>Прошу предоставить мне академический отпуск в связи _______________</w:t>
      </w:r>
    </w:p>
    <w:p w14:paraId="72861E13">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_________________________________________________________________</w:t>
      </w:r>
    </w:p>
    <w:p w14:paraId="559526BB">
      <w:pPr>
        <w:tabs>
          <w:tab w:val="left" w:pos="1620"/>
        </w:tabs>
        <w:spacing w:after="120" w:line="240" w:lineRule="auto"/>
        <w:ind w:right="-1"/>
        <w:jc w:val="center"/>
        <w:rPr>
          <w:rFonts w:ascii="Times New Roman" w:hAnsi="Times New Roman"/>
          <w:sz w:val="28"/>
          <w:szCs w:val="28"/>
        </w:rPr>
      </w:pPr>
      <w:r>
        <w:rPr>
          <w:rFonts w:ascii="Times New Roman" w:hAnsi="Times New Roman"/>
          <w:bCs/>
          <w:i/>
          <w:sz w:val="28"/>
          <w:szCs w:val="28"/>
          <w:vertAlign w:val="superscript"/>
        </w:rPr>
        <w:t>(указать причину – по медицинским показаниям, семейным обстоятельствам и др.)</w:t>
      </w:r>
    </w:p>
    <w:p w14:paraId="26D9E524">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с «____»__________20___г. сроком на_________ до «____»___________20___г.</w:t>
      </w:r>
    </w:p>
    <w:p w14:paraId="390925DE">
      <w:pPr>
        <w:tabs>
          <w:tab w:val="left" w:pos="4820"/>
        </w:tabs>
        <w:ind w:right="-1"/>
        <w:jc w:val="both"/>
        <w:rPr>
          <w:rFonts w:ascii="Times New Roman" w:hAnsi="Times New Roman"/>
          <w:sz w:val="28"/>
          <w:szCs w:val="28"/>
        </w:rPr>
      </w:pPr>
      <w:r>
        <w:rPr>
          <w:rFonts w:ascii="Times New Roman" w:hAnsi="Times New Roman"/>
          <w:bCs/>
          <w:sz w:val="28"/>
          <w:szCs w:val="28"/>
          <w:vertAlign w:val="superscript"/>
        </w:rPr>
        <w:t xml:space="preserve">                                                                                               </w:t>
      </w:r>
      <w:r>
        <w:rPr>
          <w:rFonts w:ascii="Times New Roman" w:hAnsi="Times New Roman"/>
          <w:bCs/>
          <w:i/>
          <w:sz w:val="28"/>
          <w:szCs w:val="28"/>
          <w:vertAlign w:val="superscript"/>
        </w:rPr>
        <w:t>(указать срок)</w:t>
      </w:r>
    </w:p>
    <w:p w14:paraId="07C8C9E7">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К заявлению прилагаю:_______________________________________________</w:t>
      </w:r>
    </w:p>
    <w:p w14:paraId="644009D6">
      <w:pPr>
        <w:tabs>
          <w:tab w:val="left" w:pos="2977"/>
        </w:tabs>
        <w:spacing w:after="0" w:line="240" w:lineRule="auto"/>
        <w:jc w:val="both"/>
        <w:rPr>
          <w:rFonts w:ascii="Times New Roman" w:hAnsi="Times New Roman"/>
          <w:sz w:val="28"/>
          <w:szCs w:val="28"/>
        </w:rPr>
      </w:pPr>
      <w:r>
        <w:rPr>
          <w:rFonts w:ascii="Times New Roman" w:hAnsi="Times New Roman"/>
          <w:bCs/>
          <w:i/>
          <w:sz w:val="28"/>
          <w:szCs w:val="28"/>
          <w:vertAlign w:val="superscript"/>
        </w:rPr>
        <w:t>(указать название прилагаемого документа, например, заключение врачебной комиссии)</w:t>
      </w:r>
    </w:p>
    <w:p w14:paraId="0D6DA388">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____________________________________________________________________</w:t>
      </w:r>
    </w:p>
    <w:p w14:paraId="2C6E975C">
      <w:pPr>
        <w:tabs>
          <w:tab w:val="left" w:pos="1620"/>
        </w:tabs>
        <w:spacing w:after="0" w:line="240" w:lineRule="auto"/>
        <w:ind w:right="-1"/>
        <w:jc w:val="both"/>
        <w:rPr>
          <w:rFonts w:ascii="Times New Roman" w:hAnsi="Times New Roman"/>
          <w:bCs/>
          <w:sz w:val="28"/>
          <w:szCs w:val="28"/>
        </w:rPr>
      </w:pPr>
    </w:p>
    <w:p w14:paraId="7B01BAAA">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С Положением о предоставления академического отпуска аспирантам АН РТ ознакомлен.</w:t>
      </w:r>
    </w:p>
    <w:p w14:paraId="67A40DC3">
      <w:pPr>
        <w:tabs>
          <w:tab w:val="left" w:pos="1620"/>
        </w:tabs>
        <w:spacing w:after="0" w:line="240" w:lineRule="auto"/>
        <w:ind w:right="-1"/>
        <w:jc w:val="both"/>
        <w:rPr>
          <w:rFonts w:ascii="Times New Roman" w:hAnsi="Times New Roman"/>
          <w:bCs/>
          <w:sz w:val="28"/>
          <w:szCs w:val="28"/>
        </w:rPr>
      </w:pPr>
    </w:p>
    <w:p w14:paraId="7A67E00E">
      <w:pPr>
        <w:tabs>
          <w:tab w:val="left" w:pos="6379"/>
        </w:tabs>
        <w:spacing w:after="0" w:line="240" w:lineRule="auto"/>
        <w:ind w:right="-1"/>
        <w:jc w:val="both"/>
        <w:rPr>
          <w:rFonts w:ascii="Times New Roman" w:hAnsi="Times New Roman"/>
          <w:sz w:val="28"/>
          <w:szCs w:val="28"/>
        </w:rPr>
      </w:pPr>
      <w:r>
        <w:rPr>
          <w:rFonts w:ascii="Times New Roman" w:hAnsi="Times New Roman"/>
          <w:bCs/>
          <w:sz w:val="28"/>
          <w:szCs w:val="28"/>
        </w:rPr>
        <w:t xml:space="preserve">«____»___________20___г. </w:t>
      </w:r>
      <w:r>
        <w:rPr>
          <w:rFonts w:ascii="Times New Roman" w:hAnsi="Times New Roman"/>
          <w:bCs/>
          <w:sz w:val="28"/>
          <w:szCs w:val="28"/>
        </w:rPr>
        <w:tab/>
      </w:r>
      <w:r>
        <w:rPr>
          <w:rFonts w:ascii="Times New Roman" w:hAnsi="Times New Roman"/>
          <w:bCs/>
          <w:sz w:val="28"/>
          <w:szCs w:val="28"/>
        </w:rPr>
        <w:t>_______________________</w:t>
      </w:r>
    </w:p>
    <w:p w14:paraId="6A9D30CE">
      <w:pPr>
        <w:tabs>
          <w:tab w:val="left" w:pos="7371"/>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i/>
          <w:sz w:val="28"/>
          <w:szCs w:val="28"/>
          <w:vertAlign w:val="superscript"/>
        </w:rPr>
        <w:t>(подпись обучающегося)</w:t>
      </w:r>
    </w:p>
    <w:p w14:paraId="54D072FD">
      <w:pPr>
        <w:tabs>
          <w:tab w:val="left" w:pos="1620"/>
        </w:tabs>
        <w:spacing w:after="0" w:line="240" w:lineRule="auto"/>
        <w:ind w:right="-1"/>
        <w:jc w:val="both"/>
        <w:rPr>
          <w:rFonts w:ascii="Times New Roman" w:hAnsi="Times New Roman"/>
          <w:bCs/>
          <w:sz w:val="28"/>
          <w:szCs w:val="28"/>
        </w:rPr>
      </w:pPr>
    </w:p>
    <w:p w14:paraId="07180C16">
      <w:pPr>
        <w:tabs>
          <w:tab w:val="left" w:pos="1620"/>
        </w:tabs>
        <w:spacing w:after="0" w:line="240" w:lineRule="auto"/>
        <w:ind w:right="-1"/>
        <w:jc w:val="both"/>
        <w:rPr>
          <w:rFonts w:ascii="Times New Roman" w:hAnsi="Times New Roman"/>
          <w:bCs/>
          <w:sz w:val="28"/>
          <w:szCs w:val="28"/>
        </w:rPr>
      </w:pPr>
    </w:p>
    <w:p w14:paraId="13760671">
      <w:pPr>
        <w:tabs>
          <w:tab w:val="left" w:pos="6379"/>
          <w:tab w:val="left" w:pos="7371"/>
        </w:tabs>
        <w:spacing w:after="0" w:line="240" w:lineRule="auto"/>
        <w:ind w:right="-1"/>
        <w:jc w:val="both"/>
        <w:rPr>
          <w:rFonts w:ascii="Times New Roman" w:hAnsi="Times New Roman"/>
          <w:bCs/>
          <w:sz w:val="28"/>
          <w:szCs w:val="28"/>
        </w:rPr>
      </w:pPr>
      <w:r>
        <w:rPr>
          <w:rFonts w:ascii="Times New Roman" w:hAnsi="Times New Roman"/>
          <w:bCs/>
          <w:sz w:val="28"/>
          <w:szCs w:val="28"/>
          <w:lang w:val="ru-RU"/>
        </w:rPr>
        <w:t>Руководитель</w:t>
      </w:r>
      <w:r>
        <w:rPr>
          <w:rFonts w:ascii="Times New Roman" w:hAnsi="Times New Roman"/>
          <w:bCs/>
          <w:sz w:val="28"/>
          <w:szCs w:val="28"/>
        </w:rPr>
        <w:t xml:space="preserve"> (заместитель </w:t>
      </w:r>
      <w:r>
        <w:rPr>
          <w:rFonts w:ascii="Times New Roman" w:hAnsi="Times New Roman"/>
          <w:bCs/>
          <w:sz w:val="28"/>
          <w:szCs w:val="28"/>
          <w:lang w:val="ru-RU"/>
        </w:rPr>
        <w:t>руководителя</w:t>
      </w:r>
      <w:r>
        <w:rPr>
          <w:rFonts w:ascii="Times New Roman" w:hAnsi="Times New Roman"/>
          <w:bCs/>
          <w:sz w:val="28"/>
          <w:szCs w:val="28"/>
        </w:rPr>
        <w:t>)</w:t>
      </w:r>
    </w:p>
    <w:p w14:paraId="6D3C975A">
      <w:pPr>
        <w:tabs>
          <w:tab w:val="left" w:pos="6379"/>
          <w:tab w:val="left" w:pos="7371"/>
        </w:tabs>
        <w:spacing w:after="0" w:line="240" w:lineRule="auto"/>
        <w:ind w:right="-1"/>
        <w:jc w:val="both"/>
        <w:rPr>
          <w:rFonts w:ascii="Times New Roman" w:hAnsi="Times New Roman"/>
          <w:sz w:val="28"/>
          <w:szCs w:val="28"/>
        </w:rPr>
      </w:pPr>
      <w:r>
        <w:rPr>
          <w:rFonts w:hint="default" w:ascii="Times New Roman" w:hAnsi="Times New Roman"/>
          <w:bCs/>
          <w:sz w:val="28"/>
          <w:szCs w:val="28"/>
          <w:lang w:val="ru-RU"/>
        </w:rPr>
        <w:t>ОСП «Институт/Центр...................АН РТ»</w:t>
      </w:r>
      <w:r>
        <w:rPr>
          <w:rFonts w:ascii="Times New Roman" w:hAnsi="Times New Roman"/>
          <w:bCs/>
          <w:sz w:val="28"/>
          <w:szCs w:val="28"/>
        </w:rPr>
        <w:tab/>
      </w:r>
      <w:r>
        <w:rPr>
          <w:rFonts w:ascii="Times New Roman" w:hAnsi="Times New Roman"/>
          <w:bCs/>
          <w:sz w:val="28"/>
          <w:szCs w:val="28"/>
        </w:rPr>
        <w:t>_______________________</w:t>
      </w:r>
    </w:p>
    <w:p w14:paraId="5FB300F4">
      <w:pPr>
        <w:tabs>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77C4E2C0">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Начальник отдела аспирантуры</w:t>
      </w:r>
    </w:p>
    <w:p w14:paraId="04F926BE">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и повышения квалификации</w:t>
      </w:r>
      <w:r>
        <w:rPr>
          <w:rFonts w:ascii="Times New Roman" w:hAnsi="Times New Roman"/>
          <w:bCs/>
          <w:sz w:val="28"/>
          <w:szCs w:val="28"/>
        </w:rPr>
        <w:tab/>
      </w:r>
      <w:r>
        <w:rPr>
          <w:rFonts w:ascii="Times New Roman" w:hAnsi="Times New Roman"/>
          <w:bCs/>
          <w:sz w:val="28"/>
          <w:szCs w:val="28"/>
        </w:rPr>
        <w:t>_______________________</w:t>
      </w:r>
    </w:p>
    <w:p w14:paraId="3B1930BB">
      <w:pPr>
        <w:tabs>
          <w:tab w:val="left" w:pos="1620"/>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69417EDA">
      <w:pPr>
        <w:spacing w:after="0" w:line="240" w:lineRule="auto"/>
        <w:rPr>
          <w:rFonts w:ascii="Times New Roman" w:hAnsi="Times New Roman"/>
          <w:bCs/>
          <w:sz w:val="28"/>
          <w:szCs w:val="28"/>
        </w:rPr>
      </w:pPr>
      <w:r>
        <w:br w:type="page"/>
      </w:r>
    </w:p>
    <w:p w14:paraId="40065893">
      <w:pPr>
        <w:spacing w:after="0" w:line="240" w:lineRule="auto"/>
        <w:ind w:left="7655"/>
        <w:jc w:val="both"/>
        <w:rPr>
          <w:rFonts w:ascii="Times New Roman" w:hAnsi="Times New Roman"/>
          <w:sz w:val="28"/>
          <w:szCs w:val="28"/>
        </w:rPr>
      </w:pPr>
      <w:r>
        <w:rPr>
          <w:rFonts w:ascii="Times New Roman" w:hAnsi="Times New Roman"/>
          <w:bCs/>
          <w:i/>
          <w:sz w:val="28"/>
          <w:szCs w:val="28"/>
        </w:rPr>
        <w:t>Приложение 2</w:t>
      </w:r>
    </w:p>
    <w:p w14:paraId="4C66F5F5">
      <w:pPr>
        <w:spacing w:after="0" w:line="240" w:lineRule="auto"/>
        <w:ind w:left="7655"/>
        <w:jc w:val="both"/>
        <w:rPr>
          <w:rFonts w:ascii="Times New Roman" w:hAnsi="Times New Roman"/>
          <w:bCs/>
          <w:i/>
          <w:sz w:val="28"/>
          <w:szCs w:val="28"/>
        </w:rPr>
      </w:pPr>
    </w:p>
    <w:p w14:paraId="725D1C51">
      <w:pPr>
        <w:tabs>
          <w:tab w:val="left" w:pos="0"/>
        </w:tabs>
        <w:spacing w:after="0" w:line="240" w:lineRule="auto"/>
        <w:ind w:right="-1"/>
        <w:jc w:val="center"/>
        <w:rPr>
          <w:rFonts w:ascii="Times New Roman" w:hAnsi="Times New Roman"/>
          <w:sz w:val="28"/>
          <w:szCs w:val="28"/>
        </w:rPr>
      </w:pPr>
      <w:r>
        <w:rPr>
          <w:rFonts w:ascii="Times New Roman" w:hAnsi="Times New Roman"/>
          <w:bCs/>
          <w:sz w:val="28"/>
          <w:szCs w:val="28"/>
        </w:rPr>
        <w:t>«</w:t>
      </w:r>
      <w:r>
        <w:rPr>
          <w:rFonts w:ascii="Times New Roman" w:hAnsi="Times New Roman"/>
          <w:bCs/>
          <w:i/>
          <w:sz w:val="28"/>
          <w:szCs w:val="28"/>
        </w:rPr>
        <w:t>Заявление о выходе из академического отпуска</w:t>
      </w:r>
      <w:r>
        <w:rPr>
          <w:rFonts w:ascii="Times New Roman" w:hAnsi="Times New Roman"/>
          <w:bCs/>
          <w:sz w:val="28"/>
          <w:szCs w:val="28"/>
        </w:rPr>
        <w:t>»</w:t>
      </w:r>
    </w:p>
    <w:p w14:paraId="63027389">
      <w:pPr>
        <w:spacing w:after="0" w:line="300" w:lineRule="auto"/>
        <w:ind w:left="5670"/>
        <w:rPr>
          <w:rFonts w:ascii="Times New Roman" w:hAnsi="Times New Roman"/>
          <w:sz w:val="28"/>
          <w:szCs w:val="28"/>
        </w:rPr>
      </w:pPr>
      <w:r>
        <w:rPr>
          <w:rFonts w:ascii="Times New Roman" w:hAnsi="Times New Roman"/>
          <w:sz w:val="28"/>
          <w:szCs w:val="28"/>
        </w:rPr>
        <w:t>Президенту Академии наук РТ</w:t>
      </w:r>
    </w:p>
    <w:p w14:paraId="4C12BC1E">
      <w:pPr>
        <w:spacing w:after="0" w:line="300" w:lineRule="auto"/>
        <w:ind w:left="5670"/>
        <w:rPr>
          <w:rFonts w:ascii="Times New Roman" w:hAnsi="Times New Roman"/>
          <w:sz w:val="28"/>
          <w:szCs w:val="28"/>
        </w:rPr>
      </w:pPr>
      <w:r>
        <w:rPr>
          <w:rFonts w:ascii="Times New Roman" w:hAnsi="Times New Roman"/>
          <w:sz w:val="28"/>
          <w:szCs w:val="28"/>
        </w:rPr>
        <w:t>Р.Н. Минниханову</w:t>
      </w:r>
    </w:p>
    <w:p w14:paraId="6CB6DCD9">
      <w:pPr>
        <w:spacing w:after="0" w:line="300" w:lineRule="auto"/>
        <w:ind w:left="5670"/>
        <w:rPr>
          <w:rFonts w:ascii="Times New Roman" w:hAnsi="Times New Roman"/>
          <w:sz w:val="28"/>
          <w:szCs w:val="28"/>
        </w:rPr>
      </w:pPr>
      <w:r>
        <w:rPr>
          <w:rFonts w:ascii="Times New Roman" w:hAnsi="Times New Roman"/>
          <w:sz w:val="28"/>
          <w:szCs w:val="28"/>
        </w:rPr>
        <w:t>от ________________________</w:t>
      </w:r>
    </w:p>
    <w:p w14:paraId="01E263D7">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3C2A3761">
      <w:pPr>
        <w:spacing w:after="0" w:line="300" w:lineRule="auto"/>
        <w:ind w:left="5670"/>
        <w:rPr>
          <w:rFonts w:ascii="Times New Roman" w:hAnsi="Times New Roman"/>
          <w:sz w:val="28"/>
          <w:szCs w:val="28"/>
        </w:rPr>
      </w:pPr>
      <w:r>
        <w:rPr>
          <w:rFonts w:ascii="Times New Roman" w:hAnsi="Times New Roman"/>
          <w:sz w:val="28"/>
          <w:szCs w:val="28"/>
        </w:rPr>
        <w:t xml:space="preserve">обучающегося  на _____ курсе </w:t>
      </w:r>
    </w:p>
    <w:p w14:paraId="0CD657D9">
      <w:pPr>
        <w:spacing w:after="0" w:line="300" w:lineRule="auto"/>
        <w:ind w:left="5670"/>
        <w:rPr>
          <w:rFonts w:ascii="Times New Roman" w:hAnsi="Times New Roman"/>
          <w:sz w:val="28"/>
          <w:szCs w:val="28"/>
        </w:rPr>
      </w:pPr>
      <w:r>
        <w:rPr>
          <w:rFonts w:ascii="Times New Roman" w:hAnsi="Times New Roman"/>
          <w:sz w:val="28"/>
          <w:szCs w:val="28"/>
        </w:rPr>
        <w:t>на __________________ основе</w:t>
      </w:r>
    </w:p>
    <w:p w14:paraId="6386FB32">
      <w:pPr>
        <w:spacing w:after="0" w:line="300" w:lineRule="auto"/>
        <w:ind w:left="5670"/>
        <w:rPr>
          <w:rFonts w:ascii="Times New Roman" w:hAnsi="Times New Roman"/>
          <w:sz w:val="28"/>
          <w:szCs w:val="28"/>
        </w:rPr>
      </w:pPr>
      <w:r>
        <w:rPr>
          <w:rFonts w:ascii="Times New Roman" w:hAnsi="Times New Roman"/>
          <w:sz w:val="28"/>
          <w:szCs w:val="28"/>
        </w:rPr>
        <w:t>по научной специальности</w:t>
      </w:r>
    </w:p>
    <w:p w14:paraId="31A2155D">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15002060">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2E20FFB1">
      <w:pPr>
        <w:tabs>
          <w:tab w:val="left" w:pos="1620"/>
        </w:tabs>
        <w:spacing w:after="0" w:line="240" w:lineRule="auto"/>
        <w:ind w:left="5670" w:right="-1"/>
        <w:jc w:val="right"/>
        <w:rPr>
          <w:rFonts w:ascii="Times New Roman" w:hAnsi="Times New Roman"/>
          <w:bCs/>
          <w:sz w:val="28"/>
          <w:szCs w:val="28"/>
        </w:rPr>
      </w:pPr>
      <w:r>
        <w:rPr>
          <w:rFonts w:ascii="Times New Roman" w:hAnsi="Times New Roman"/>
          <w:sz w:val="28"/>
          <w:szCs w:val="28"/>
        </w:rPr>
        <w:t>Тел:________________________</w:t>
      </w:r>
    </w:p>
    <w:p w14:paraId="74C1D46D">
      <w:pPr>
        <w:tabs>
          <w:tab w:val="left" w:pos="1620"/>
        </w:tabs>
        <w:spacing w:after="0" w:line="240" w:lineRule="auto"/>
        <w:ind w:right="-1"/>
        <w:jc w:val="right"/>
        <w:rPr>
          <w:rFonts w:ascii="Times New Roman" w:hAnsi="Times New Roman"/>
          <w:bCs/>
          <w:sz w:val="28"/>
          <w:szCs w:val="28"/>
        </w:rPr>
      </w:pPr>
    </w:p>
    <w:p w14:paraId="378DDB2E">
      <w:pPr>
        <w:tabs>
          <w:tab w:val="left" w:pos="1620"/>
        </w:tabs>
        <w:spacing w:after="0" w:line="240" w:lineRule="auto"/>
        <w:ind w:right="-1"/>
        <w:jc w:val="right"/>
        <w:rPr>
          <w:rFonts w:ascii="Times New Roman" w:hAnsi="Times New Roman"/>
          <w:bCs/>
          <w:sz w:val="28"/>
          <w:szCs w:val="28"/>
        </w:rPr>
      </w:pPr>
    </w:p>
    <w:p w14:paraId="58CC06C3">
      <w:pPr>
        <w:tabs>
          <w:tab w:val="left" w:pos="1620"/>
        </w:tabs>
        <w:ind w:right="-1"/>
        <w:jc w:val="center"/>
        <w:rPr>
          <w:rFonts w:ascii="Times New Roman" w:hAnsi="Times New Roman"/>
          <w:sz w:val="28"/>
          <w:szCs w:val="28"/>
        </w:rPr>
      </w:pPr>
      <w:r>
        <w:rPr>
          <w:rFonts w:ascii="Times New Roman" w:hAnsi="Times New Roman"/>
          <w:b/>
          <w:bCs/>
          <w:sz w:val="28"/>
          <w:szCs w:val="28"/>
        </w:rPr>
        <w:t>ЗАЯВЛЕНИЕ</w:t>
      </w:r>
    </w:p>
    <w:p w14:paraId="2FC4CACA">
      <w:pPr>
        <w:tabs>
          <w:tab w:val="left" w:pos="1620"/>
        </w:tabs>
        <w:spacing w:after="120"/>
        <w:ind w:right="-1" w:firstLine="567"/>
        <w:jc w:val="both"/>
        <w:rPr>
          <w:rFonts w:ascii="Times New Roman" w:hAnsi="Times New Roman"/>
          <w:sz w:val="28"/>
          <w:szCs w:val="28"/>
        </w:rPr>
      </w:pPr>
      <w:r>
        <w:rPr>
          <w:rFonts w:ascii="Times New Roman" w:hAnsi="Times New Roman"/>
          <w:bCs/>
          <w:sz w:val="28"/>
          <w:szCs w:val="28"/>
        </w:rPr>
        <w:t>Прошу считать меня вышедшим(ей) из академического отпуска на___курс</w:t>
      </w:r>
    </w:p>
    <w:p w14:paraId="7FA58602">
      <w:pPr>
        <w:tabs>
          <w:tab w:val="left" w:pos="1620"/>
        </w:tabs>
        <w:spacing w:after="120"/>
        <w:ind w:right="-1"/>
        <w:jc w:val="both"/>
        <w:rPr>
          <w:rFonts w:ascii="Times New Roman" w:hAnsi="Times New Roman"/>
          <w:sz w:val="28"/>
          <w:szCs w:val="28"/>
        </w:rPr>
      </w:pPr>
      <w:r>
        <w:rPr>
          <w:rFonts w:ascii="Times New Roman" w:hAnsi="Times New Roman"/>
          <w:bCs/>
          <w:sz w:val="28"/>
          <w:szCs w:val="28"/>
        </w:rPr>
        <w:t>института________________________________________________________,</w:t>
      </w:r>
      <w:r>
        <w:rPr>
          <w:rFonts w:ascii="Times New Roman" w:hAnsi="Times New Roman"/>
          <w:bCs/>
          <w:sz w:val="28"/>
          <w:szCs w:val="28"/>
        </w:rPr>
        <w:br w:type="textWrapping"/>
      </w:r>
      <w:r>
        <w:rPr>
          <w:rFonts w:ascii="Times New Roman" w:hAnsi="Times New Roman"/>
          <w:bCs/>
          <w:sz w:val="28"/>
          <w:szCs w:val="28"/>
        </w:rPr>
        <w:t>научная специальность_ _______________________________________________</w:t>
      </w:r>
    </w:p>
    <w:p w14:paraId="348E8E79">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с «____»_____________20___г., обучение на _______________________ основе.</w:t>
      </w:r>
    </w:p>
    <w:p w14:paraId="561D6963">
      <w:pPr>
        <w:tabs>
          <w:tab w:val="left" w:pos="538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 xml:space="preserve"> </w:t>
      </w:r>
      <w:r>
        <w:rPr>
          <w:rFonts w:ascii="Times New Roman" w:hAnsi="Times New Roman"/>
          <w:bCs/>
          <w:i/>
          <w:sz w:val="28"/>
          <w:szCs w:val="28"/>
          <w:vertAlign w:val="superscript"/>
        </w:rPr>
        <w:t xml:space="preserve">                                                                                                   (указать основу обучения – бюджетная, платная)</w:t>
      </w:r>
    </w:p>
    <w:p w14:paraId="5EEB69F0">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 xml:space="preserve">Находился(лась) в академическом отпуске по ____________________________ </w:t>
      </w:r>
    </w:p>
    <w:p w14:paraId="28C1241B">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____________________________________________________________________</w:t>
      </w:r>
    </w:p>
    <w:p w14:paraId="6A02DB49">
      <w:pPr>
        <w:spacing w:after="0" w:line="240" w:lineRule="auto"/>
        <w:ind w:right="-1"/>
        <w:jc w:val="center"/>
        <w:rPr>
          <w:rFonts w:ascii="Times New Roman" w:hAnsi="Times New Roman"/>
          <w:sz w:val="28"/>
          <w:szCs w:val="28"/>
        </w:rPr>
      </w:pPr>
      <w:r>
        <w:rPr>
          <w:rFonts w:ascii="Times New Roman" w:hAnsi="Times New Roman"/>
          <w:bCs/>
          <w:i/>
          <w:sz w:val="28"/>
          <w:szCs w:val="28"/>
          <w:vertAlign w:val="superscript"/>
        </w:rPr>
        <w:t>(указать причину)</w:t>
      </w:r>
    </w:p>
    <w:p w14:paraId="15EE319D">
      <w:pPr>
        <w:spacing w:after="0" w:line="240" w:lineRule="auto"/>
        <w:ind w:right="-1"/>
        <w:jc w:val="both"/>
        <w:rPr>
          <w:rFonts w:ascii="Times New Roman" w:hAnsi="Times New Roman"/>
          <w:sz w:val="28"/>
          <w:szCs w:val="28"/>
        </w:rPr>
      </w:pPr>
      <w:r>
        <w:rPr>
          <w:rFonts w:ascii="Times New Roman" w:hAnsi="Times New Roman"/>
          <w:bCs/>
          <w:sz w:val="28"/>
          <w:szCs w:val="28"/>
        </w:rPr>
        <w:t>Приложение:</w:t>
      </w:r>
      <w:r>
        <w:rPr>
          <w:rStyle w:val="6"/>
          <w:rFonts w:ascii="Times New Roman" w:hAnsi="Times New Roman"/>
          <w:bCs/>
          <w:sz w:val="28"/>
          <w:szCs w:val="28"/>
        </w:rPr>
        <w:footnoteReference w:id="0"/>
      </w:r>
    </w:p>
    <w:p w14:paraId="2A62D7FA">
      <w:pPr>
        <w:tabs>
          <w:tab w:val="left" w:pos="851"/>
        </w:tabs>
        <w:spacing w:after="0" w:line="240" w:lineRule="auto"/>
        <w:ind w:right="-1"/>
        <w:jc w:val="both"/>
        <w:rPr>
          <w:rFonts w:ascii="Times New Roman" w:hAnsi="Times New Roman"/>
          <w:bCs/>
          <w:sz w:val="28"/>
          <w:szCs w:val="28"/>
        </w:rPr>
      </w:pPr>
    </w:p>
    <w:p w14:paraId="4C9EEB9D">
      <w:pPr>
        <w:tabs>
          <w:tab w:val="left" w:pos="851"/>
        </w:tabs>
        <w:spacing w:after="0" w:line="240" w:lineRule="auto"/>
        <w:ind w:right="-1"/>
        <w:jc w:val="both"/>
        <w:rPr>
          <w:rFonts w:ascii="Times New Roman" w:hAnsi="Times New Roman"/>
          <w:bCs/>
          <w:sz w:val="28"/>
          <w:szCs w:val="28"/>
        </w:rPr>
      </w:pPr>
    </w:p>
    <w:p w14:paraId="767A7738">
      <w:pPr>
        <w:tabs>
          <w:tab w:val="left" w:pos="851"/>
          <w:tab w:val="left" w:pos="6379"/>
        </w:tabs>
        <w:spacing w:after="0" w:line="240" w:lineRule="auto"/>
        <w:ind w:right="-1"/>
        <w:jc w:val="both"/>
        <w:rPr>
          <w:rFonts w:ascii="Times New Roman" w:hAnsi="Times New Roman"/>
          <w:sz w:val="28"/>
          <w:szCs w:val="28"/>
        </w:rPr>
      </w:pPr>
      <w:r>
        <w:rPr>
          <w:rFonts w:ascii="Times New Roman" w:hAnsi="Times New Roman"/>
          <w:bCs/>
          <w:sz w:val="28"/>
          <w:szCs w:val="28"/>
        </w:rPr>
        <w:t xml:space="preserve">«____»___________20___г. </w:t>
      </w:r>
      <w:r>
        <w:rPr>
          <w:rFonts w:ascii="Times New Roman" w:hAnsi="Times New Roman"/>
          <w:bCs/>
          <w:sz w:val="28"/>
          <w:szCs w:val="28"/>
        </w:rPr>
        <w:tab/>
      </w:r>
      <w:r>
        <w:rPr>
          <w:rFonts w:ascii="Times New Roman" w:hAnsi="Times New Roman"/>
          <w:bCs/>
          <w:sz w:val="28"/>
          <w:szCs w:val="28"/>
        </w:rPr>
        <w:t>_______________________</w:t>
      </w:r>
    </w:p>
    <w:p w14:paraId="449C8072">
      <w:pPr>
        <w:tabs>
          <w:tab w:val="left" w:pos="7088"/>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i/>
          <w:sz w:val="28"/>
          <w:szCs w:val="28"/>
          <w:vertAlign w:val="superscript"/>
        </w:rPr>
        <w:t>(подпись обучающегося)</w:t>
      </w:r>
    </w:p>
    <w:p w14:paraId="294B04A2">
      <w:pPr>
        <w:tabs>
          <w:tab w:val="left" w:pos="851"/>
        </w:tabs>
        <w:spacing w:after="0" w:line="240" w:lineRule="auto"/>
        <w:ind w:right="-1"/>
        <w:jc w:val="both"/>
        <w:rPr>
          <w:rFonts w:ascii="Times New Roman" w:hAnsi="Times New Roman"/>
          <w:bCs/>
          <w:sz w:val="28"/>
          <w:szCs w:val="28"/>
        </w:rPr>
      </w:pPr>
    </w:p>
    <w:p w14:paraId="4D6BE691">
      <w:pPr>
        <w:tabs>
          <w:tab w:val="left" w:pos="851"/>
        </w:tabs>
        <w:spacing w:after="0" w:line="240" w:lineRule="auto"/>
        <w:ind w:right="-1"/>
        <w:jc w:val="both"/>
        <w:rPr>
          <w:rFonts w:ascii="Times New Roman" w:hAnsi="Times New Roman"/>
          <w:bCs/>
          <w:sz w:val="28"/>
          <w:szCs w:val="28"/>
        </w:rPr>
      </w:pPr>
    </w:p>
    <w:p w14:paraId="2BB146CD">
      <w:pPr>
        <w:tabs>
          <w:tab w:val="left" w:pos="6379"/>
          <w:tab w:val="left" w:pos="7371"/>
        </w:tabs>
        <w:spacing w:after="0" w:line="240" w:lineRule="auto"/>
        <w:ind w:right="-1"/>
        <w:jc w:val="both"/>
        <w:rPr>
          <w:rFonts w:ascii="Times New Roman" w:hAnsi="Times New Roman"/>
          <w:bCs/>
          <w:sz w:val="28"/>
          <w:szCs w:val="28"/>
        </w:rPr>
      </w:pPr>
      <w:r>
        <w:rPr>
          <w:rFonts w:ascii="Times New Roman" w:hAnsi="Times New Roman"/>
          <w:bCs/>
          <w:sz w:val="28"/>
          <w:szCs w:val="28"/>
          <w:lang w:val="ru-RU"/>
        </w:rPr>
        <w:t>Руководитель</w:t>
      </w:r>
      <w:r>
        <w:rPr>
          <w:rFonts w:ascii="Times New Roman" w:hAnsi="Times New Roman"/>
          <w:bCs/>
          <w:sz w:val="28"/>
          <w:szCs w:val="28"/>
        </w:rPr>
        <w:t xml:space="preserve"> (заместитель </w:t>
      </w:r>
      <w:r>
        <w:rPr>
          <w:rFonts w:ascii="Times New Roman" w:hAnsi="Times New Roman"/>
          <w:bCs/>
          <w:sz w:val="28"/>
          <w:szCs w:val="28"/>
          <w:lang w:val="ru-RU"/>
        </w:rPr>
        <w:t>руководителя</w:t>
      </w:r>
      <w:r>
        <w:rPr>
          <w:rFonts w:ascii="Times New Roman" w:hAnsi="Times New Roman"/>
          <w:bCs/>
          <w:sz w:val="28"/>
          <w:szCs w:val="28"/>
        </w:rPr>
        <w:t>)</w:t>
      </w:r>
    </w:p>
    <w:p w14:paraId="397FC42E">
      <w:pPr>
        <w:tabs>
          <w:tab w:val="left" w:pos="6379"/>
          <w:tab w:val="left" w:pos="7371"/>
        </w:tabs>
        <w:spacing w:after="0" w:line="240" w:lineRule="auto"/>
        <w:ind w:right="-1"/>
        <w:jc w:val="both"/>
        <w:rPr>
          <w:rFonts w:ascii="Times New Roman" w:hAnsi="Times New Roman"/>
          <w:sz w:val="28"/>
          <w:szCs w:val="28"/>
        </w:rPr>
      </w:pPr>
      <w:r>
        <w:rPr>
          <w:rFonts w:hint="default" w:ascii="Times New Roman" w:hAnsi="Times New Roman"/>
          <w:bCs/>
          <w:sz w:val="28"/>
          <w:szCs w:val="28"/>
          <w:lang w:val="ru-RU"/>
        </w:rPr>
        <w:t>ОСП «Институт/Центр...................АН РТ»</w:t>
      </w:r>
      <w:r>
        <w:rPr>
          <w:rFonts w:ascii="Times New Roman" w:hAnsi="Times New Roman"/>
          <w:bCs/>
          <w:sz w:val="28"/>
          <w:szCs w:val="28"/>
        </w:rPr>
        <w:tab/>
      </w:r>
      <w:r>
        <w:rPr>
          <w:rFonts w:ascii="Times New Roman" w:hAnsi="Times New Roman"/>
          <w:bCs/>
          <w:sz w:val="28"/>
          <w:szCs w:val="28"/>
        </w:rPr>
        <w:t>_______________________</w:t>
      </w:r>
    </w:p>
    <w:p w14:paraId="7579A7BC">
      <w:pPr>
        <w:tabs>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239ED173">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Начальник отдела аспирантуры</w:t>
      </w:r>
    </w:p>
    <w:p w14:paraId="1E17B330">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и повышения квалификации</w:t>
      </w:r>
      <w:r>
        <w:rPr>
          <w:rFonts w:ascii="Times New Roman" w:hAnsi="Times New Roman"/>
          <w:bCs/>
          <w:sz w:val="28"/>
          <w:szCs w:val="28"/>
        </w:rPr>
        <w:tab/>
      </w:r>
      <w:r>
        <w:rPr>
          <w:rFonts w:ascii="Times New Roman" w:hAnsi="Times New Roman"/>
          <w:bCs/>
          <w:sz w:val="28"/>
          <w:szCs w:val="28"/>
        </w:rPr>
        <w:t>_______________________</w:t>
      </w:r>
    </w:p>
    <w:p w14:paraId="26DE38FF">
      <w:pPr>
        <w:tabs>
          <w:tab w:val="left" w:pos="1620"/>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26BD8CD1">
      <w:pPr>
        <w:tabs>
          <w:tab w:val="left" w:pos="7655"/>
        </w:tabs>
        <w:spacing w:after="0" w:line="240" w:lineRule="auto"/>
        <w:ind w:right="-1"/>
        <w:jc w:val="both"/>
        <w:rPr>
          <w:rFonts w:ascii="Times New Roman" w:hAnsi="Times New Roman"/>
          <w:sz w:val="28"/>
          <w:szCs w:val="28"/>
        </w:rPr>
      </w:pPr>
      <w:r>
        <w:br w:type="page"/>
      </w:r>
    </w:p>
    <w:p w14:paraId="6050C889">
      <w:pPr>
        <w:spacing w:after="0" w:line="240" w:lineRule="auto"/>
        <w:ind w:left="6663"/>
        <w:jc w:val="right"/>
        <w:rPr>
          <w:rFonts w:ascii="Times New Roman" w:hAnsi="Times New Roman"/>
          <w:sz w:val="28"/>
          <w:szCs w:val="28"/>
        </w:rPr>
      </w:pPr>
      <w:r>
        <w:rPr>
          <w:rFonts w:ascii="Times New Roman" w:hAnsi="Times New Roman"/>
          <w:bCs/>
          <w:i/>
          <w:sz w:val="28"/>
          <w:szCs w:val="28"/>
        </w:rPr>
        <w:t>Приложение  3</w:t>
      </w:r>
    </w:p>
    <w:p w14:paraId="361335C4">
      <w:pPr>
        <w:spacing w:after="0" w:line="240" w:lineRule="auto"/>
        <w:ind w:left="6663"/>
        <w:jc w:val="both"/>
        <w:rPr>
          <w:rFonts w:ascii="Times New Roman" w:hAnsi="Times New Roman"/>
          <w:bCs/>
          <w:i/>
          <w:sz w:val="28"/>
          <w:szCs w:val="28"/>
        </w:rPr>
      </w:pPr>
    </w:p>
    <w:p w14:paraId="172D3780">
      <w:pPr>
        <w:tabs>
          <w:tab w:val="left" w:pos="1620"/>
        </w:tabs>
        <w:ind w:right="-1"/>
        <w:jc w:val="center"/>
        <w:rPr>
          <w:rFonts w:ascii="Times New Roman" w:hAnsi="Times New Roman"/>
          <w:sz w:val="28"/>
          <w:szCs w:val="28"/>
        </w:rPr>
      </w:pPr>
      <w:r>
        <w:rPr>
          <w:rFonts w:ascii="Times New Roman" w:hAnsi="Times New Roman"/>
          <w:bCs/>
          <w:sz w:val="28"/>
          <w:szCs w:val="28"/>
        </w:rPr>
        <w:t>«</w:t>
      </w:r>
      <w:r>
        <w:rPr>
          <w:rFonts w:ascii="Times New Roman" w:hAnsi="Times New Roman"/>
          <w:bCs/>
          <w:i/>
          <w:sz w:val="28"/>
          <w:szCs w:val="28"/>
        </w:rPr>
        <w:t>Заявление о повторном предоставлении академического отпуска</w:t>
      </w:r>
      <w:r>
        <w:rPr>
          <w:rFonts w:ascii="Times New Roman" w:hAnsi="Times New Roman"/>
          <w:bCs/>
          <w:sz w:val="28"/>
          <w:szCs w:val="28"/>
        </w:rPr>
        <w:t>»</w:t>
      </w:r>
    </w:p>
    <w:p w14:paraId="3B79C3D5">
      <w:pPr>
        <w:spacing w:after="0" w:line="300" w:lineRule="auto"/>
        <w:ind w:left="5670"/>
        <w:rPr>
          <w:rFonts w:ascii="Times New Roman" w:hAnsi="Times New Roman"/>
          <w:sz w:val="28"/>
          <w:szCs w:val="28"/>
        </w:rPr>
      </w:pPr>
      <w:r>
        <w:rPr>
          <w:rFonts w:ascii="Times New Roman" w:hAnsi="Times New Roman"/>
          <w:sz w:val="28"/>
          <w:szCs w:val="28"/>
        </w:rPr>
        <w:t>Президенту Академии наук РТ</w:t>
      </w:r>
    </w:p>
    <w:p w14:paraId="31729138">
      <w:pPr>
        <w:spacing w:after="0" w:line="300" w:lineRule="auto"/>
        <w:ind w:left="5670"/>
        <w:rPr>
          <w:rFonts w:ascii="Times New Roman" w:hAnsi="Times New Roman"/>
          <w:sz w:val="28"/>
          <w:szCs w:val="28"/>
        </w:rPr>
      </w:pPr>
      <w:r>
        <w:rPr>
          <w:rFonts w:ascii="Times New Roman" w:hAnsi="Times New Roman"/>
          <w:sz w:val="28"/>
          <w:szCs w:val="28"/>
        </w:rPr>
        <w:t>Р.Н. Минниханову</w:t>
      </w:r>
    </w:p>
    <w:p w14:paraId="14953E8E">
      <w:pPr>
        <w:spacing w:after="0" w:line="300" w:lineRule="auto"/>
        <w:ind w:left="5670"/>
        <w:rPr>
          <w:rFonts w:ascii="Times New Roman" w:hAnsi="Times New Roman"/>
          <w:sz w:val="28"/>
          <w:szCs w:val="28"/>
        </w:rPr>
      </w:pPr>
      <w:r>
        <w:rPr>
          <w:rFonts w:ascii="Times New Roman" w:hAnsi="Times New Roman"/>
          <w:sz w:val="28"/>
          <w:szCs w:val="28"/>
        </w:rPr>
        <w:t>от ________________________</w:t>
      </w:r>
    </w:p>
    <w:p w14:paraId="4775231A">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021A8B5D">
      <w:pPr>
        <w:spacing w:after="0" w:line="300" w:lineRule="auto"/>
        <w:ind w:left="5670"/>
        <w:rPr>
          <w:rFonts w:ascii="Times New Roman" w:hAnsi="Times New Roman"/>
          <w:sz w:val="28"/>
          <w:szCs w:val="28"/>
        </w:rPr>
      </w:pPr>
      <w:r>
        <w:rPr>
          <w:rFonts w:ascii="Times New Roman" w:hAnsi="Times New Roman"/>
          <w:sz w:val="28"/>
          <w:szCs w:val="28"/>
        </w:rPr>
        <w:t xml:space="preserve">обучающегося  на _____ курсе </w:t>
      </w:r>
    </w:p>
    <w:p w14:paraId="2BE352BE">
      <w:pPr>
        <w:spacing w:after="0" w:line="300" w:lineRule="auto"/>
        <w:ind w:left="5670"/>
        <w:rPr>
          <w:rFonts w:ascii="Times New Roman" w:hAnsi="Times New Roman"/>
          <w:sz w:val="28"/>
          <w:szCs w:val="28"/>
        </w:rPr>
      </w:pPr>
      <w:r>
        <w:rPr>
          <w:rFonts w:ascii="Times New Roman" w:hAnsi="Times New Roman"/>
          <w:sz w:val="28"/>
          <w:szCs w:val="28"/>
        </w:rPr>
        <w:t>на __________________ основе</w:t>
      </w:r>
    </w:p>
    <w:p w14:paraId="43512598">
      <w:pPr>
        <w:spacing w:after="0" w:line="300" w:lineRule="auto"/>
        <w:ind w:left="5670"/>
        <w:rPr>
          <w:rFonts w:ascii="Times New Roman" w:hAnsi="Times New Roman"/>
          <w:sz w:val="28"/>
          <w:szCs w:val="28"/>
        </w:rPr>
      </w:pPr>
      <w:r>
        <w:rPr>
          <w:rFonts w:ascii="Times New Roman" w:hAnsi="Times New Roman"/>
          <w:sz w:val="28"/>
          <w:szCs w:val="28"/>
        </w:rPr>
        <w:t>по научной специальности</w:t>
      </w:r>
    </w:p>
    <w:p w14:paraId="78C2E5D1">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338A5490">
      <w:pPr>
        <w:spacing w:after="0" w:line="300" w:lineRule="auto"/>
        <w:ind w:left="5670"/>
        <w:rPr>
          <w:rFonts w:ascii="Times New Roman" w:hAnsi="Times New Roman"/>
          <w:sz w:val="28"/>
          <w:szCs w:val="28"/>
        </w:rPr>
      </w:pPr>
      <w:r>
        <w:rPr>
          <w:rFonts w:ascii="Times New Roman" w:hAnsi="Times New Roman"/>
          <w:sz w:val="28"/>
          <w:szCs w:val="28"/>
        </w:rPr>
        <w:t>___________________________</w:t>
      </w:r>
    </w:p>
    <w:p w14:paraId="04756A19">
      <w:pPr>
        <w:tabs>
          <w:tab w:val="left" w:pos="1620"/>
        </w:tabs>
        <w:ind w:right="-1"/>
        <w:jc w:val="center"/>
        <w:rPr>
          <w:rFonts w:ascii="Times New Roman" w:hAnsi="Times New Roman"/>
          <w:bCs/>
          <w:sz w:val="28"/>
          <w:szCs w:val="28"/>
        </w:rPr>
      </w:pPr>
      <w:r>
        <w:rPr>
          <w:rFonts w:ascii="Times New Roman" w:hAnsi="Times New Roman"/>
          <w:sz w:val="28"/>
          <w:szCs w:val="28"/>
        </w:rPr>
        <w:t xml:space="preserve">                                                                                 Тел:________________________</w:t>
      </w:r>
    </w:p>
    <w:p w14:paraId="118639CE">
      <w:pPr>
        <w:tabs>
          <w:tab w:val="left" w:pos="1620"/>
        </w:tabs>
        <w:ind w:right="-1"/>
        <w:jc w:val="center"/>
        <w:rPr>
          <w:rFonts w:ascii="Times New Roman" w:hAnsi="Times New Roman"/>
          <w:sz w:val="28"/>
          <w:szCs w:val="28"/>
        </w:rPr>
      </w:pPr>
      <w:r>
        <w:rPr>
          <w:rFonts w:ascii="Times New Roman" w:hAnsi="Times New Roman"/>
          <w:b/>
          <w:bCs/>
          <w:sz w:val="28"/>
          <w:szCs w:val="28"/>
        </w:rPr>
        <w:t>ЗАЯВЛЕНИЕ</w:t>
      </w:r>
    </w:p>
    <w:p w14:paraId="5AFC1F45">
      <w:pPr>
        <w:tabs>
          <w:tab w:val="left" w:pos="1620"/>
        </w:tabs>
        <w:spacing w:after="0"/>
        <w:ind w:right="-1" w:firstLine="567"/>
        <w:jc w:val="both"/>
        <w:rPr>
          <w:rFonts w:ascii="Times New Roman" w:hAnsi="Times New Roman"/>
          <w:sz w:val="28"/>
          <w:szCs w:val="28"/>
        </w:rPr>
      </w:pPr>
      <w:r>
        <w:rPr>
          <w:rFonts w:ascii="Times New Roman" w:hAnsi="Times New Roman"/>
          <w:bCs/>
          <w:sz w:val="28"/>
          <w:szCs w:val="28"/>
        </w:rPr>
        <w:t>Прошу повторно предоставить мне академический отпуск в связи ______</w:t>
      </w:r>
    </w:p>
    <w:p w14:paraId="7D3889A9">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____________________________________________________________________</w:t>
      </w:r>
    </w:p>
    <w:p w14:paraId="35B37834">
      <w:pPr>
        <w:tabs>
          <w:tab w:val="left" w:pos="1620"/>
        </w:tabs>
        <w:spacing w:after="120" w:line="240" w:lineRule="auto"/>
        <w:ind w:right="-1"/>
        <w:jc w:val="center"/>
        <w:rPr>
          <w:rFonts w:ascii="Times New Roman" w:hAnsi="Times New Roman"/>
          <w:sz w:val="16"/>
          <w:szCs w:val="16"/>
        </w:rPr>
      </w:pPr>
      <w:r>
        <w:rPr>
          <w:rFonts w:ascii="Times New Roman" w:hAnsi="Times New Roman"/>
          <w:bCs/>
          <w:i/>
          <w:sz w:val="16"/>
          <w:szCs w:val="16"/>
        </w:rPr>
        <w:t>(указать причину – по медицинским показаниям, семейным обстоятельствам и др.)</w:t>
      </w:r>
    </w:p>
    <w:p w14:paraId="5F77356D">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с «____»___________20___г. до «____»___________20___г.</w:t>
      </w:r>
    </w:p>
    <w:p w14:paraId="245F5659">
      <w:pPr>
        <w:tabs>
          <w:tab w:val="left" w:pos="1620"/>
        </w:tabs>
        <w:spacing w:after="0" w:line="240" w:lineRule="auto"/>
        <w:ind w:right="-1"/>
        <w:jc w:val="both"/>
        <w:rPr>
          <w:rFonts w:ascii="Times New Roman" w:hAnsi="Times New Roman"/>
          <w:bCs/>
          <w:sz w:val="28"/>
          <w:szCs w:val="28"/>
        </w:rPr>
      </w:pPr>
    </w:p>
    <w:p w14:paraId="1B256FD7">
      <w:pPr>
        <w:tabs>
          <w:tab w:val="left" w:pos="1620"/>
        </w:tabs>
        <w:spacing w:after="0" w:line="240" w:lineRule="auto"/>
        <w:ind w:right="-1" w:firstLine="567"/>
        <w:jc w:val="both"/>
        <w:rPr>
          <w:rFonts w:ascii="Times New Roman" w:hAnsi="Times New Roman"/>
          <w:sz w:val="28"/>
          <w:szCs w:val="28"/>
        </w:rPr>
      </w:pPr>
      <w:r>
        <w:rPr>
          <w:rFonts w:ascii="Times New Roman" w:hAnsi="Times New Roman"/>
          <w:bCs/>
          <w:sz w:val="28"/>
          <w:szCs w:val="28"/>
        </w:rPr>
        <w:t>Ранее академический отпуск был представлен с «___»____________20___г. по «___»__________20___г. в связи _____________________________________</w:t>
      </w:r>
    </w:p>
    <w:p w14:paraId="3CC52CC2">
      <w:pPr>
        <w:spacing w:after="0" w:line="240" w:lineRule="auto"/>
        <w:ind w:right="-1"/>
        <w:rPr>
          <w:rFonts w:ascii="Times New Roman" w:hAnsi="Times New Roman"/>
          <w:sz w:val="16"/>
          <w:szCs w:val="16"/>
        </w:rPr>
      </w:pPr>
      <w:r>
        <w:rPr>
          <w:rFonts w:ascii="Times New Roman" w:hAnsi="Times New Roman"/>
          <w:bCs/>
          <w:i/>
          <w:sz w:val="16"/>
          <w:szCs w:val="16"/>
        </w:rPr>
        <w:t xml:space="preserve">                                                                                     (указать основания предоставления отпуска)</w:t>
      </w:r>
    </w:p>
    <w:p w14:paraId="02C0A8D8">
      <w:pPr>
        <w:tabs>
          <w:tab w:val="left" w:pos="1620"/>
        </w:tabs>
        <w:spacing w:after="0" w:line="240" w:lineRule="auto"/>
        <w:ind w:right="-1"/>
        <w:jc w:val="both"/>
        <w:rPr>
          <w:rFonts w:ascii="Times New Roman" w:hAnsi="Times New Roman"/>
          <w:sz w:val="28"/>
          <w:szCs w:val="28"/>
        </w:rPr>
      </w:pPr>
      <w:r>
        <w:rPr>
          <w:rFonts w:ascii="Times New Roman" w:hAnsi="Times New Roman"/>
          <w:bCs/>
          <w:sz w:val="28"/>
          <w:szCs w:val="28"/>
        </w:rPr>
        <w:t>___________________________________________________________________</w:t>
      </w:r>
    </w:p>
    <w:p w14:paraId="740F9836">
      <w:pPr>
        <w:tabs>
          <w:tab w:val="left" w:pos="1620"/>
        </w:tabs>
        <w:spacing w:after="0" w:line="240" w:lineRule="auto"/>
        <w:ind w:right="-1"/>
        <w:jc w:val="both"/>
        <w:rPr>
          <w:rFonts w:ascii="Times New Roman" w:hAnsi="Times New Roman"/>
          <w:bCs/>
          <w:sz w:val="28"/>
          <w:szCs w:val="28"/>
        </w:rPr>
      </w:pPr>
    </w:p>
    <w:p w14:paraId="69D11F7C">
      <w:pPr>
        <w:tabs>
          <w:tab w:val="left" w:pos="1620"/>
        </w:tabs>
        <w:spacing w:after="0" w:line="240" w:lineRule="auto"/>
        <w:ind w:right="-1"/>
        <w:jc w:val="both"/>
        <w:rPr>
          <w:rFonts w:ascii="Times New Roman" w:hAnsi="Times New Roman"/>
          <w:bCs/>
          <w:sz w:val="28"/>
          <w:szCs w:val="28"/>
        </w:rPr>
      </w:pPr>
      <w:r>
        <w:rPr>
          <w:rFonts w:ascii="Times New Roman" w:hAnsi="Times New Roman"/>
          <w:bCs/>
          <w:sz w:val="28"/>
          <w:szCs w:val="28"/>
        </w:rPr>
        <w:t xml:space="preserve">       К заявлению прилагаю:_________________________________________</w:t>
      </w:r>
    </w:p>
    <w:p w14:paraId="5B67EA5D">
      <w:pPr>
        <w:tabs>
          <w:tab w:val="left" w:pos="1620"/>
        </w:tabs>
        <w:spacing w:after="0" w:line="240" w:lineRule="auto"/>
        <w:ind w:right="-1"/>
        <w:jc w:val="both"/>
        <w:rPr>
          <w:rFonts w:ascii="Times New Roman" w:hAnsi="Times New Roman"/>
          <w:sz w:val="16"/>
          <w:szCs w:val="16"/>
        </w:rPr>
      </w:pPr>
      <w:r>
        <w:rPr>
          <w:rFonts w:ascii="Times New Roman" w:hAnsi="Times New Roman"/>
          <w:bCs/>
          <w:sz w:val="28"/>
          <w:szCs w:val="28"/>
        </w:rPr>
        <w:t xml:space="preserve">                                           </w:t>
      </w:r>
      <w:r>
        <w:rPr>
          <w:rFonts w:ascii="Times New Roman" w:hAnsi="Times New Roman"/>
          <w:bCs/>
          <w:i/>
          <w:sz w:val="16"/>
          <w:szCs w:val="16"/>
        </w:rPr>
        <w:t>(указать название прилагаемого документа, например, заключение врачебной комиссии)</w:t>
      </w:r>
    </w:p>
    <w:p w14:paraId="10F45491">
      <w:pPr>
        <w:tabs>
          <w:tab w:val="left" w:pos="1620"/>
        </w:tabs>
        <w:spacing w:after="0" w:line="240" w:lineRule="auto"/>
        <w:ind w:right="-1" w:firstLine="567"/>
        <w:jc w:val="both"/>
        <w:rPr>
          <w:rFonts w:ascii="Times New Roman" w:hAnsi="Times New Roman"/>
          <w:bCs/>
          <w:sz w:val="28"/>
          <w:szCs w:val="28"/>
        </w:rPr>
      </w:pPr>
    </w:p>
    <w:p w14:paraId="4905462B">
      <w:pPr>
        <w:tabs>
          <w:tab w:val="left" w:pos="1620"/>
        </w:tabs>
        <w:spacing w:after="0" w:line="240" w:lineRule="auto"/>
        <w:ind w:right="-1" w:firstLine="567"/>
        <w:jc w:val="both"/>
        <w:rPr>
          <w:rFonts w:ascii="Times New Roman" w:hAnsi="Times New Roman"/>
          <w:sz w:val="28"/>
          <w:szCs w:val="28"/>
        </w:rPr>
      </w:pPr>
      <w:r>
        <w:rPr>
          <w:rFonts w:ascii="Times New Roman" w:hAnsi="Times New Roman"/>
          <w:bCs/>
          <w:sz w:val="28"/>
          <w:szCs w:val="28"/>
        </w:rPr>
        <w:t>С Положением о предоставления академического отпуска аспирантам АН РТ ознакомлен.</w:t>
      </w:r>
    </w:p>
    <w:p w14:paraId="35420E93">
      <w:pPr>
        <w:tabs>
          <w:tab w:val="left" w:pos="1620"/>
        </w:tabs>
        <w:spacing w:after="0" w:line="240" w:lineRule="auto"/>
        <w:ind w:right="-1"/>
        <w:jc w:val="both"/>
        <w:rPr>
          <w:rFonts w:ascii="Times New Roman" w:hAnsi="Times New Roman"/>
          <w:bCs/>
          <w:sz w:val="28"/>
          <w:szCs w:val="28"/>
        </w:rPr>
      </w:pPr>
    </w:p>
    <w:p w14:paraId="0DECC5BF">
      <w:pPr>
        <w:tabs>
          <w:tab w:val="left" w:pos="1620"/>
          <w:tab w:val="left" w:pos="6237"/>
        </w:tabs>
        <w:spacing w:after="0" w:line="240" w:lineRule="auto"/>
        <w:ind w:right="-1"/>
        <w:jc w:val="both"/>
        <w:rPr>
          <w:rFonts w:ascii="Times New Roman" w:hAnsi="Times New Roman"/>
          <w:sz w:val="28"/>
          <w:szCs w:val="28"/>
        </w:rPr>
      </w:pPr>
      <w:r>
        <w:rPr>
          <w:rFonts w:ascii="Times New Roman" w:hAnsi="Times New Roman"/>
          <w:bCs/>
          <w:sz w:val="28"/>
          <w:szCs w:val="28"/>
        </w:rPr>
        <w:t xml:space="preserve">«____»___________20___г. </w:t>
      </w:r>
      <w:r>
        <w:rPr>
          <w:rFonts w:ascii="Times New Roman" w:hAnsi="Times New Roman"/>
          <w:bCs/>
          <w:sz w:val="28"/>
          <w:szCs w:val="28"/>
        </w:rPr>
        <w:tab/>
      </w:r>
      <w:r>
        <w:rPr>
          <w:rFonts w:ascii="Times New Roman" w:hAnsi="Times New Roman"/>
          <w:bCs/>
          <w:sz w:val="28"/>
          <w:szCs w:val="28"/>
        </w:rPr>
        <w:t>_______________________</w:t>
      </w:r>
    </w:p>
    <w:p w14:paraId="71CCBB84">
      <w:pPr>
        <w:spacing w:after="0" w:line="240" w:lineRule="auto"/>
        <w:ind w:left="6237" w:right="-1"/>
        <w:jc w:val="center"/>
        <w:rPr>
          <w:rFonts w:ascii="Times New Roman" w:hAnsi="Times New Roman"/>
          <w:sz w:val="16"/>
          <w:szCs w:val="16"/>
        </w:rPr>
      </w:pPr>
      <w:r>
        <w:rPr>
          <w:rFonts w:ascii="Times New Roman" w:hAnsi="Times New Roman"/>
          <w:bCs/>
          <w:i/>
          <w:sz w:val="16"/>
          <w:szCs w:val="16"/>
        </w:rPr>
        <w:t>(подпись обучающегося)</w:t>
      </w:r>
    </w:p>
    <w:p w14:paraId="14C6A3A6">
      <w:pPr>
        <w:tabs>
          <w:tab w:val="left" w:pos="1620"/>
        </w:tabs>
        <w:spacing w:after="0" w:line="240" w:lineRule="auto"/>
        <w:ind w:right="-1"/>
        <w:jc w:val="both"/>
        <w:rPr>
          <w:rFonts w:ascii="Times New Roman" w:hAnsi="Times New Roman"/>
          <w:bCs/>
          <w:sz w:val="28"/>
          <w:szCs w:val="28"/>
        </w:rPr>
      </w:pPr>
    </w:p>
    <w:p w14:paraId="24A59E95">
      <w:pPr>
        <w:tabs>
          <w:tab w:val="left" w:pos="1620"/>
        </w:tabs>
        <w:spacing w:after="0" w:line="240" w:lineRule="auto"/>
        <w:ind w:right="-1"/>
        <w:jc w:val="both"/>
        <w:rPr>
          <w:rFonts w:ascii="Times New Roman" w:hAnsi="Times New Roman"/>
          <w:bCs/>
          <w:sz w:val="28"/>
          <w:szCs w:val="28"/>
        </w:rPr>
      </w:pPr>
    </w:p>
    <w:p w14:paraId="57727E76">
      <w:pPr>
        <w:tabs>
          <w:tab w:val="left" w:pos="6379"/>
          <w:tab w:val="left" w:pos="7371"/>
        </w:tabs>
        <w:spacing w:after="0" w:line="240" w:lineRule="auto"/>
        <w:ind w:right="-1"/>
        <w:jc w:val="both"/>
        <w:rPr>
          <w:rFonts w:ascii="Times New Roman" w:hAnsi="Times New Roman"/>
          <w:bCs/>
          <w:sz w:val="28"/>
          <w:szCs w:val="28"/>
        </w:rPr>
      </w:pPr>
      <w:r>
        <w:rPr>
          <w:rFonts w:ascii="Times New Roman" w:hAnsi="Times New Roman"/>
          <w:bCs/>
          <w:sz w:val="28"/>
          <w:szCs w:val="28"/>
          <w:lang w:val="ru-RU"/>
        </w:rPr>
        <w:t>Руководитель</w:t>
      </w:r>
      <w:r>
        <w:rPr>
          <w:rFonts w:ascii="Times New Roman" w:hAnsi="Times New Roman"/>
          <w:bCs/>
          <w:sz w:val="28"/>
          <w:szCs w:val="28"/>
        </w:rPr>
        <w:t xml:space="preserve"> (заместитель </w:t>
      </w:r>
      <w:r>
        <w:rPr>
          <w:rFonts w:ascii="Times New Roman" w:hAnsi="Times New Roman"/>
          <w:bCs/>
          <w:sz w:val="28"/>
          <w:szCs w:val="28"/>
          <w:lang w:val="ru-RU"/>
        </w:rPr>
        <w:t>руководителя</w:t>
      </w:r>
      <w:r>
        <w:rPr>
          <w:rFonts w:ascii="Times New Roman" w:hAnsi="Times New Roman"/>
          <w:bCs/>
          <w:sz w:val="28"/>
          <w:szCs w:val="28"/>
        </w:rPr>
        <w:t>)</w:t>
      </w:r>
    </w:p>
    <w:p w14:paraId="350AE2FF">
      <w:pPr>
        <w:tabs>
          <w:tab w:val="left" w:pos="6379"/>
          <w:tab w:val="left" w:pos="7371"/>
        </w:tabs>
        <w:spacing w:after="0" w:line="240" w:lineRule="auto"/>
        <w:ind w:right="-1"/>
        <w:jc w:val="both"/>
        <w:rPr>
          <w:rFonts w:ascii="Times New Roman" w:hAnsi="Times New Roman"/>
          <w:sz w:val="28"/>
          <w:szCs w:val="28"/>
        </w:rPr>
      </w:pPr>
      <w:r>
        <w:rPr>
          <w:rFonts w:hint="default" w:ascii="Times New Roman" w:hAnsi="Times New Roman"/>
          <w:bCs/>
          <w:sz w:val="28"/>
          <w:szCs w:val="28"/>
          <w:lang w:val="ru-RU"/>
        </w:rPr>
        <w:t>ОСП «Институт/Центр...................АН РТ»</w:t>
      </w:r>
      <w:r>
        <w:rPr>
          <w:rFonts w:ascii="Times New Roman" w:hAnsi="Times New Roman"/>
          <w:bCs/>
          <w:sz w:val="28"/>
          <w:szCs w:val="28"/>
        </w:rPr>
        <w:tab/>
      </w:r>
      <w:r>
        <w:rPr>
          <w:rFonts w:ascii="Times New Roman" w:hAnsi="Times New Roman"/>
          <w:bCs/>
          <w:sz w:val="28"/>
          <w:szCs w:val="28"/>
        </w:rPr>
        <w:t>_______________________</w:t>
      </w:r>
    </w:p>
    <w:p w14:paraId="47D18D12">
      <w:pPr>
        <w:tabs>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2A30FD10">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Начальник отдела аспирантуры</w:t>
      </w:r>
    </w:p>
    <w:p w14:paraId="65CD373A">
      <w:pPr>
        <w:tabs>
          <w:tab w:val="left" w:pos="6379"/>
          <w:tab w:val="left" w:pos="7371"/>
        </w:tabs>
        <w:spacing w:after="0" w:line="240" w:lineRule="auto"/>
        <w:ind w:right="-1"/>
        <w:jc w:val="both"/>
        <w:rPr>
          <w:rFonts w:ascii="Times New Roman" w:hAnsi="Times New Roman"/>
          <w:sz w:val="28"/>
          <w:szCs w:val="28"/>
        </w:rPr>
      </w:pPr>
      <w:r>
        <w:rPr>
          <w:rFonts w:ascii="Times New Roman" w:hAnsi="Times New Roman"/>
          <w:bCs/>
          <w:sz w:val="28"/>
          <w:szCs w:val="28"/>
        </w:rPr>
        <w:t>и повышения квалификации</w:t>
      </w:r>
      <w:r>
        <w:rPr>
          <w:rFonts w:ascii="Times New Roman" w:hAnsi="Times New Roman"/>
          <w:bCs/>
          <w:sz w:val="28"/>
          <w:szCs w:val="28"/>
        </w:rPr>
        <w:tab/>
      </w:r>
      <w:r>
        <w:rPr>
          <w:rFonts w:ascii="Times New Roman" w:hAnsi="Times New Roman"/>
          <w:bCs/>
          <w:sz w:val="28"/>
          <w:szCs w:val="28"/>
        </w:rPr>
        <w:t>_______________________</w:t>
      </w:r>
    </w:p>
    <w:p w14:paraId="35D23FC1">
      <w:pPr>
        <w:tabs>
          <w:tab w:val="left" w:pos="1620"/>
          <w:tab w:val="left" w:pos="6379"/>
          <w:tab w:val="left" w:pos="7797"/>
        </w:tabs>
        <w:spacing w:after="0" w:line="240" w:lineRule="auto"/>
        <w:ind w:right="-1"/>
        <w:jc w:val="both"/>
        <w:rPr>
          <w:rFonts w:ascii="Times New Roman" w:hAnsi="Times New Roman"/>
          <w:sz w:val="28"/>
          <w:szCs w:val="28"/>
        </w:rPr>
      </w:pP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sz w:val="28"/>
          <w:szCs w:val="28"/>
          <w:vertAlign w:val="superscript"/>
        </w:rPr>
        <w:tab/>
      </w:r>
      <w:r>
        <w:rPr>
          <w:rFonts w:ascii="Times New Roman" w:hAnsi="Times New Roman"/>
          <w:bCs/>
          <w:i/>
          <w:sz w:val="28"/>
          <w:szCs w:val="28"/>
          <w:vertAlign w:val="superscript"/>
        </w:rPr>
        <w:t>(подпись)</w:t>
      </w:r>
    </w:p>
    <w:p w14:paraId="51AB3105">
      <w:pPr>
        <w:tabs>
          <w:tab w:val="left" w:pos="1620"/>
        </w:tabs>
        <w:spacing w:after="0" w:line="240" w:lineRule="auto"/>
        <w:ind w:right="-1"/>
        <w:jc w:val="right"/>
        <w:rPr>
          <w:rFonts w:ascii="Times New Roman" w:hAnsi="Times New Roman"/>
          <w:bCs/>
          <w:sz w:val="28"/>
          <w:szCs w:val="28"/>
        </w:rPr>
      </w:pPr>
    </w:p>
    <w:p w14:paraId="796927CE">
      <w:pPr>
        <w:tabs>
          <w:tab w:val="left" w:pos="1620"/>
        </w:tabs>
        <w:spacing w:after="0" w:line="240" w:lineRule="auto"/>
        <w:ind w:right="-1"/>
        <w:jc w:val="right"/>
        <w:rPr>
          <w:rFonts w:ascii="Times New Roman" w:hAnsi="Times New Roman"/>
          <w:bCs/>
          <w:sz w:val="28"/>
          <w:szCs w:val="28"/>
        </w:rPr>
      </w:pPr>
    </w:p>
    <w:p w14:paraId="1D2337E1">
      <w:pPr>
        <w:tabs>
          <w:tab w:val="left" w:pos="1620"/>
        </w:tabs>
        <w:spacing w:after="0" w:line="240" w:lineRule="auto"/>
        <w:ind w:right="-1"/>
        <w:rPr>
          <w:rFonts w:ascii="Times New Roman" w:hAnsi="Times New Roman"/>
          <w:bCs/>
          <w:sz w:val="28"/>
          <w:szCs w:val="28"/>
        </w:rPr>
      </w:pPr>
    </w:p>
    <w:p w14:paraId="65DF34BE">
      <w:pPr>
        <w:jc w:val="center"/>
        <w:rPr>
          <w:rFonts w:ascii="Times New Roman" w:hAnsi="Times New Roman"/>
          <w:b/>
          <w:sz w:val="28"/>
          <w:szCs w:val="28"/>
        </w:rPr>
      </w:pPr>
      <w:r>
        <w:rPr>
          <w:rFonts w:ascii="Times New Roman" w:hAnsi="Times New Roman"/>
          <w:b/>
          <w:sz w:val="28"/>
          <w:szCs w:val="28"/>
        </w:rPr>
        <w:t>Лист регистрации изменений и дополнений</w:t>
      </w:r>
    </w:p>
    <w:tbl>
      <w:tblPr>
        <w:tblStyle w:val="5"/>
        <w:tblW w:w="9900" w:type="dxa"/>
        <w:tblInd w:w="108" w:type="dxa"/>
        <w:tblLayout w:type="autofit"/>
        <w:tblCellMar>
          <w:top w:w="0" w:type="dxa"/>
          <w:left w:w="108" w:type="dxa"/>
          <w:bottom w:w="0" w:type="dxa"/>
          <w:right w:w="108" w:type="dxa"/>
        </w:tblCellMar>
      </w:tblPr>
      <w:tblGrid>
        <w:gridCol w:w="3708"/>
        <w:gridCol w:w="6192"/>
      </w:tblGrid>
      <w:tr w14:paraId="35F0011B">
        <w:tblPrEx>
          <w:tblCellMar>
            <w:top w:w="0" w:type="dxa"/>
            <w:left w:w="108" w:type="dxa"/>
            <w:bottom w:w="0" w:type="dxa"/>
            <w:right w:w="108" w:type="dxa"/>
          </w:tblCellMar>
        </w:tblPrEx>
        <w:tc>
          <w:tcPr>
            <w:tcW w:w="3708" w:type="dxa"/>
          </w:tcPr>
          <w:p w14:paraId="02F14598">
            <w:pPr>
              <w:tabs>
                <w:tab w:val="left" w:pos="0"/>
              </w:tabs>
              <w:ind w:firstLine="34"/>
              <w:rPr>
                <w:rFonts w:ascii="Times New Roman" w:hAnsi="Times New Roman"/>
                <w:b/>
                <w:sz w:val="28"/>
                <w:szCs w:val="28"/>
              </w:rPr>
            </w:pPr>
            <w:r>
              <w:rPr>
                <w:rFonts w:ascii="Times New Roman" w:hAnsi="Times New Roman"/>
                <w:b/>
                <w:sz w:val="28"/>
                <w:szCs w:val="28"/>
              </w:rPr>
              <w:t>Наименование документа:</w:t>
            </w:r>
          </w:p>
        </w:tc>
        <w:tc>
          <w:tcPr>
            <w:tcW w:w="6192" w:type="dxa"/>
          </w:tcPr>
          <w:p w14:paraId="39719079">
            <w:pPr>
              <w:pStyle w:val="36"/>
              <w:rPr>
                <w:bCs/>
                <w:sz w:val="28"/>
                <w:szCs w:val="28"/>
              </w:rPr>
            </w:pPr>
            <w:r>
              <w:rPr>
                <w:bCs/>
                <w:sz w:val="28"/>
                <w:szCs w:val="28"/>
              </w:rPr>
              <w:t>Положение</w:t>
            </w:r>
            <w:r>
              <w:t xml:space="preserve"> </w:t>
            </w:r>
            <w:r>
              <w:rPr>
                <w:bCs/>
                <w:sz w:val="28"/>
                <w:szCs w:val="28"/>
              </w:rPr>
              <w:t>о предоставлении академического отпуска аспирантам</w:t>
            </w:r>
          </w:p>
          <w:p w14:paraId="2EB58FA3">
            <w:pPr>
              <w:jc w:val="both"/>
              <w:rPr>
                <w:rFonts w:ascii="Times New Roman" w:hAnsi="Times New Roman"/>
                <w:sz w:val="28"/>
                <w:szCs w:val="28"/>
              </w:rPr>
            </w:pPr>
          </w:p>
        </w:tc>
      </w:tr>
    </w:tbl>
    <w:p w14:paraId="5915FD47">
      <w:pPr>
        <w:rPr>
          <w:rFonts w:ascii="Times New Roman" w:hAnsi="Times New Roman"/>
          <w:sz w:val="28"/>
          <w:szCs w:val="28"/>
        </w:rPr>
      </w:pPr>
    </w:p>
    <w:tbl>
      <w:tblPr>
        <w:tblStyle w:val="5"/>
        <w:tblW w:w="982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752"/>
        <w:gridCol w:w="1701"/>
        <w:gridCol w:w="993"/>
        <w:gridCol w:w="1984"/>
        <w:gridCol w:w="2835"/>
        <w:gridCol w:w="1560"/>
      </w:tblGrid>
      <w:tr w14:paraId="356CFD3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c>
          <w:tcPr>
            <w:tcW w:w="752" w:type="dxa"/>
            <w:tcBorders>
              <w:top w:val="single" w:color="000000" w:sz="4" w:space="0"/>
              <w:left w:val="single" w:color="000000" w:sz="4" w:space="0"/>
              <w:bottom w:val="single" w:color="000000" w:sz="4" w:space="0"/>
              <w:right w:val="single" w:color="000000" w:sz="4" w:space="0"/>
            </w:tcBorders>
          </w:tcPr>
          <w:p w14:paraId="74F57269">
            <w:pPr>
              <w:jc w:val="center"/>
              <w:rPr>
                <w:rFonts w:ascii="Times New Roman" w:hAnsi="Times New Roman"/>
                <w:b/>
                <w:sz w:val="28"/>
                <w:szCs w:val="28"/>
              </w:rPr>
            </w:pPr>
            <w:r>
              <w:rPr>
                <w:rFonts w:ascii="Times New Roman" w:hAnsi="Times New Roman"/>
                <w:b/>
                <w:sz w:val="28"/>
                <w:szCs w:val="28"/>
              </w:rPr>
              <w:t>№</w:t>
            </w:r>
          </w:p>
          <w:p w14:paraId="5D92406C">
            <w:pPr>
              <w:jc w:val="center"/>
              <w:rPr>
                <w:rFonts w:ascii="Times New Roman" w:hAnsi="Times New Roman"/>
                <w:b/>
                <w:sz w:val="28"/>
                <w:szCs w:val="28"/>
              </w:rPr>
            </w:pPr>
            <w:r>
              <w:rPr>
                <w:rFonts w:ascii="Times New Roman" w:hAnsi="Times New Roman"/>
                <w:b/>
                <w:sz w:val="28"/>
                <w:szCs w:val="28"/>
              </w:rPr>
              <w:t>п/п</w:t>
            </w:r>
          </w:p>
        </w:tc>
        <w:tc>
          <w:tcPr>
            <w:tcW w:w="1701" w:type="dxa"/>
            <w:tcBorders>
              <w:top w:val="single" w:color="000000" w:sz="4" w:space="0"/>
              <w:left w:val="single" w:color="000000" w:sz="4" w:space="0"/>
              <w:bottom w:val="single" w:color="000000" w:sz="4" w:space="0"/>
              <w:right w:val="single" w:color="000000" w:sz="4" w:space="0"/>
            </w:tcBorders>
          </w:tcPr>
          <w:p w14:paraId="3A1C9EFB">
            <w:pPr>
              <w:jc w:val="center"/>
              <w:rPr>
                <w:rFonts w:ascii="Times New Roman" w:hAnsi="Times New Roman"/>
                <w:b/>
                <w:sz w:val="28"/>
                <w:szCs w:val="28"/>
              </w:rPr>
            </w:pPr>
            <w:r>
              <w:rPr>
                <w:rFonts w:ascii="Times New Roman" w:hAnsi="Times New Roman"/>
                <w:b/>
                <w:sz w:val="28"/>
                <w:szCs w:val="28"/>
              </w:rPr>
              <w:t>Дата внесения изменения</w:t>
            </w:r>
          </w:p>
        </w:tc>
        <w:tc>
          <w:tcPr>
            <w:tcW w:w="993" w:type="dxa"/>
            <w:tcBorders>
              <w:top w:val="single" w:color="000000" w:sz="4" w:space="0"/>
              <w:left w:val="single" w:color="000000" w:sz="4" w:space="0"/>
              <w:bottom w:val="single" w:color="000000" w:sz="4" w:space="0"/>
              <w:right w:val="single" w:color="000000" w:sz="4" w:space="0"/>
            </w:tcBorders>
          </w:tcPr>
          <w:p w14:paraId="5D78AA05">
            <w:pPr>
              <w:jc w:val="center"/>
              <w:rPr>
                <w:rFonts w:ascii="Times New Roman" w:hAnsi="Times New Roman"/>
                <w:b/>
                <w:sz w:val="28"/>
                <w:szCs w:val="28"/>
              </w:rPr>
            </w:pPr>
            <w:r>
              <w:rPr>
                <w:rFonts w:ascii="Times New Roman" w:hAnsi="Times New Roman"/>
                <w:b/>
                <w:sz w:val="28"/>
                <w:szCs w:val="28"/>
              </w:rPr>
              <w:t>Номер</w:t>
            </w:r>
          </w:p>
          <w:p w14:paraId="3D4CCD48">
            <w:pPr>
              <w:jc w:val="center"/>
              <w:rPr>
                <w:rFonts w:ascii="Times New Roman" w:hAnsi="Times New Roman"/>
                <w:b/>
                <w:sz w:val="28"/>
                <w:szCs w:val="28"/>
              </w:rPr>
            </w:pPr>
            <w:r>
              <w:rPr>
                <w:rFonts w:ascii="Times New Roman" w:hAnsi="Times New Roman"/>
                <w:b/>
                <w:sz w:val="28"/>
                <w:szCs w:val="28"/>
              </w:rPr>
              <w:t>листа</w:t>
            </w:r>
          </w:p>
        </w:tc>
        <w:tc>
          <w:tcPr>
            <w:tcW w:w="1984" w:type="dxa"/>
            <w:tcBorders>
              <w:top w:val="single" w:color="000000" w:sz="4" w:space="0"/>
              <w:left w:val="single" w:color="000000" w:sz="4" w:space="0"/>
              <w:bottom w:val="single" w:color="000000" w:sz="4" w:space="0"/>
              <w:right w:val="single" w:color="000000" w:sz="4" w:space="0"/>
            </w:tcBorders>
          </w:tcPr>
          <w:p w14:paraId="5502F7BA">
            <w:pPr>
              <w:jc w:val="center"/>
              <w:rPr>
                <w:rFonts w:ascii="Times New Roman" w:hAnsi="Times New Roman"/>
                <w:b/>
                <w:sz w:val="28"/>
                <w:szCs w:val="28"/>
              </w:rPr>
            </w:pPr>
            <w:r>
              <w:rPr>
                <w:rFonts w:ascii="Times New Roman" w:hAnsi="Times New Roman"/>
                <w:b/>
                <w:sz w:val="28"/>
                <w:szCs w:val="28"/>
              </w:rPr>
              <w:t xml:space="preserve">Документ, </w:t>
            </w:r>
          </w:p>
          <w:p w14:paraId="2C75AD17">
            <w:pPr>
              <w:jc w:val="center"/>
              <w:rPr>
                <w:rFonts w:ascii="Times New Roman" w:hAnsi="Times New Roman"/>
                <w:b/>
                <w:sz w:val="28"/>
                <w:szCs w:val="28"/>
              </w:rPr>
            </w:pPr>
            <w:r>
              <w:rPr>
                <w:rFonts w:ascii="Times New Roman" w:hAnsi="Times New Roman"/>
                <w:b/>
                <w:sz w:val="28"/>
                <w:szCs w:val="28"/>
              </w:rPr>
              <w:t>на основании которого внесено изменение</w:t>
            </w:r>
          </w:p>
        </w:tc>
        <w:tc>
          <w:tcPr>
            <w:tcW w:w="2835" w:type="dxa"/>
            <w:tcBorders>
              <w:top w:val="single" w:color="000000" w:sz="4" w:space="0"/>
              <w:left w:val="single" w:color="000000" w:sz="4" w:space="0"/>
              <w:bottom w:val="single" w:color="000000" w:sz="4" w:space="0"/>
              <w:right w:val="single" w:color="000000" w:sz="4" w:space="0"/>
            </w:tcBorders>
          </w:tcPr>
          <w:p w14:paraId="6EB8E733">
            <w:pPr>
              <w:jc w:val="center"/>
              <w:rPr>
                <w:rFonts w:ascii="Times New Roman" w:hAnsi="Times New Roman"/>
                <w:b/>
                <w:sz w:val="28"/>
                <w:szCs w:val="28"/>
              </w:rPr>
            </w:pPr>
            <w:r>
              <w:rPr>
                <w:rFonts w:ascii="Times New Roman" w:hAnsi="Times New Roman"/>
                <w:b/>
                <w:sz w:val="28"/>
                <w:szCs w:val="28"/>
              </w:rPr>
              <w:t>Краткое содержание</w:t>
            </w:r>
          </w:p>
          <w:p w14:paraId="7996EB62">
            <w:pPr>
              <w:jc w:val="center"/>
              <w:rPr>
                <w:rFonts w:ascii="Times New Roman" w:hAnsi="Times New Roman"/>
                <w:b/>
                <w:sz w:val="28"/>
                <w:szCs w:val="28"/>
              </w:rPr>
            </w:pPr>
            <w:r>
              <w:rPr>
                <w:rFonts w:ascii="Times New Roman" w:hAnsi="Times New Roman"/>
                <w:b/>
                <w:sz w:val="28"/>
                <w:szCs w:val="28"/>
              </w:rPr>
              <w:t>изменения</w:t>
            </w:r>
          </w:p>
        </w:tc>
        <w:tc>
          <w:tcPr>
            <w:tcW w:w="1560" w:type="dxa"/>
            <w:tcBorders>
              <w:top w:val="single" w:color="000000" w:sz="4" w:space="0"/>
              <w:left w:val="single" w:color="000000" w:sz="4" w:space="0"/>
              <w:bottom w:val="single" w:color="000000" w:sz="4" w:space="0"/>
              <w:right w:val="single" w:color="000000" w:sz="4" w:space="0"/>
            </w:tcBorders>
          </w:tcPr>
          <w:p w14:paraId="6A31A524">
            <w:pPr>
              <w:jc w:val="center"/>
              <w:rPr>
                <w:rFonts w:ascii="Times New Roman" w:hAnsi="Times New Roman"/>
                <w:b/>
                <w:sz w:val="28"/>
                <w:szCs w:val="28"/>
              </w:rPr>
            </w:pPr>
            <w:r>
              <w:rPr>
                <w:rFonts w:ascii="Times New Roman" w:hAnsi="Times New Roman"/>
                <w:b/>
                <w:sz w:val="28"/>
                <w:szCs w:val="28"/>
              </w:rPr>
              <w:t xml:space="preserve">Подпись лица, внесшего изменения </w:t>
            </w:r>
          </w:p>
        </w:tc>
      </w:tr>
      <w:tr w14:paraId="34A0157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c>
          <w:tcPr>
            <w:tcW w:w="752" w:type="dxa"/>
            <w:tcBorders>
              <w:top w:val="single" w:color="000000" w:sz="4" w:space="0"/>
              <w:left w:val="single" w:color="000000" w:sz="4" w:space="0"/>
              <w:bottom w:val="single" w:color="000000" w:sz="4" w:space="0"/>
              <w:right w:val="single" w:color="000000" w:sz="4" w:space="0"/>
            </w:tcBorders>
          </w:tcPr>
          <w:p w14:paraId="5A69F15D">
            <w:pPr>
              <w:jc w:val="center"/>
              <w:rPr>
                <w:rFonts w:ascii="Times New Roman" w:hAnsi="Times New Roman"/>
                <w:sz w:val="28"/>
                <w:szCs w:val="28"/>
              </w:rPr>
            </w:pPr>
          </w:p>
          <w:p w14:paraId="30509365">
            <w:pPr>
              <w:jc w:val="center"/>
              <w:rPr>
                <w:rFonts w:ascii="Times New Roman" w:hAnsi="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tcPr>
          <w:p w14:paraId="59C1D5D7">
            <w:pPr>
              <w:jc w:val="center"/>
              <w:rPr>
                <w:rFonts w:ascii="Times New Roman" w:hAnsi="Times New Roman"/>
                <w:sz w:val="28"/>
                <w:szCs w:val="28"/>
              </w:rPr>
            </w:pPr>
          </w:p>
        </w:tc>
        <w:tc>
          <w:tcPr>
            <w:tcW w:w="993" w:type="dxa"/>
            <w:tcBorders>
              <w:top w:val="single" w:color="000000" w:sz="4" w:space="0"/>
              <w:left w:val="single" w:color="000000" w:sz="4" w:space="0"/>
              <w:bottom w:val="single" w:color="000000" w:sz="4" w:space="0"/>
              <w:right w:val="single" w:color="000000" w:sz="4" w:space="0"/>
            </w:tcBorders>
          </w:tcPr>
          <w:p w14:paraId="167C8978">
            <w:pPr>
              <w:jc w:val="center"/>
              <w:rPr>
                <w:rFonts w:ascii="Times New Roman" w:hAnsi="Times New Roman"/>
                <w:sz w:val="28"/>
                <w:szCs w:val="28"/>
              </w:rPr>
            </w:pPr>
          </w:p>
          <w:p w14:paraId="4A9FC3AA">
            <w:pPr>
              <w:jc w:val="center"/>
              <w:rPr>
                <w:rFonts w:ascii="Times New Roman" w:hAnsi="Times New Roman"/>
                <w:sz w:val="28"/>
                <w:szCs w:val="28"/>
              </w:rPr>
            </w:pPr>
          </w:p>
          <w:p w14:paraId="37A84F5D">
            <w:pPr>
              <w:jc w:val="center"/>
              <w:rPr>
                <w:rFonts w:ascii="Times New Roman" w:hAnsi="Times New Roman"/>
                <w:sz w:val="28"/>
                <w:szCs w:val="28"/>
              </w:rPr>
            </w:pPr>
          </w:p>
          <w:p w14:paraId="2A96376F">
            <w:pPr>
              <w:jc w:val="center"/>
              <w:rPr>
                <w:rFonts w:ascii="Times New Roman" w:hAnsi="Times New Roman"/>
                <w:sz w:val="28"/>
                <w:szCs w:val="28"/>
              </w:rPr>
            </w:pPr>
          </w:p>
          <w:p w14:paraId="50A3820B">
            <w:pPr>
              <w:jc w:val="center"/>
              <w:rPr>
                <w:rFonts w:ascii="Times New Roman" w:hAnsi="Times New Roman"/>
                <w:sz w:val="28"/>
                <w:szCs w:val="28"/>
              </w:rPr>
            </w:pPr>
          </w:p>
          <w:p w14:paraId="0E27420C">
            <w:pPr>
              <w:jc w:val="center"/>
              <w:rPr>
                <w:rFonts w:ascii="Times New Roman" w:hAnsi="Times New Roman"/>
                <w:sz w:val="28"/>
                <w:szCs w:val="28"/>
              </w:rPr>
            </w:pPr>
          </w:p>
          <w:p w14:paraId="490F4405">
            <w:pPr>
              <w:jc w:val="center"/>
              <w:rPr>
                <w:rFonts w:ascii="Times New Roman" w:hAnsi="Times New Roman"/>
                <w:sz w:val="28"/>
                <w:szCs w:val="28"/>
              </w:rPr>
            </w:pPr>
          </w:p>
          <w:p w14:paraId="6991CAE6">
            <w:pPr>
              <w:jc w:val="center"/>
              <w:rPr>
                <w:rFonts w:ascii="Times New Roman" w:hAnsi="Times New Roman"/>
                <w:sz w:val="28"/>
                <w:szCs w:val="28"/>
              </w:rPr>
            </w:pPr>
          </w:p>
          <w:p w14:paraId="4BFFC82C">
            <w:pPr>
              <w:jc w:val="center"/>
              <w:rPr>
                <w:rFonts w:ascii="Times New Roman" w:hAnsi="Times New Roman"/>
                <w:sz w:val="28"/>
                <w:szCs w:val="28"/>
              </w:rPr>
            </w:pPr>
          </w:p>
          <w:p w14:paraId="45C86F9D">
            <w:pPr>
              <w:jc w:val="center"/>
              <w:rPr>
                <w:rFonts w:ascii="Times New Roman" w:hAnsi="Times New Roman"/>
                <w:sz w:val="28"/>
                <w:szCs w:val="28"/>
              </w:rPr>
            </w:pPr>
          </w:p>
          <w:p w14:paraId="497F9B10">
            <w:pPr>
              <w:jc w:val="center"/>
              <w:rPr>
                <w:rFonts w:ascii="Times New Roman" w:hAnsi="Times New Roman"/>
                <w:sz w:val="28"/>
                <w:szCs w:val="28"/>
              </w:rPr>
            </w:pPr>
          </w:p>
          <w:p w14:paraId="01F430E5">
            <w:pPr>
              <w:jc w:val="center"/>
              <w:rPr>
                <w:rFonts w:ascii="Times New Roman" w:hAnsi="Times New Roman"/>
                <w:sz w:val="28"/>
                <w:szCs w:val="28"/>
              </w:rPr>
            </w:pPr>
          </w:p>
          <w:p w14:paraId="4C5C0DAB">
            <w:pPr>
              <w:jc w:val="center"/>
              <w:rPr>
                <w:rFonts w:ascii="Times New Roman" w:hAnsi="Times New Roman"/>
                <w:sz w:val="28"/>
                <w:szCs w:val="28"/>
              </w:rPr>
            </w:pPr>
          </w:p>
          <w:p w14:paraId="1FFC51E0">
            <w:pPr>
              <w:jc w:val="center"/>
              <w:rPr>
                <w:rFonts w:ascii="Times New Roman" w:hAnsi="Times New Roman"/>
                <w:sz w:val="28"/>
                <w:szCs w:val="28"/>
              </w:rPr>
            </w:pPr>
          </w:p>
          <w:p w14:paraId="0C4A093C">
            <w:pPr>
              <w:jc w:val="center"/>
              <w:rPr>
                <w:rFonts w:ascii="Times New Roman" w:hAnsi="Times New Roman"/>
                <w:sz w:val="28"/>
                <w:szCs w:val="28"/>
              </w:rPr>
            </w:pPr>
          </w:p>
        </w:tc>
        <w:tc>
          <w:tcPr>
            <w:tcW w:w="1984" w:type="dxa"/>
            <w:tcBorders>
              <w:top w:val="single" w:color="000000" w:sz="4" w:space="0"/>
              <w:left w:val="single" w:color="000000" w:sz="4" w:space="0"/>
              <w:bottom w:val="single" w:color="000000" w:sz="4" w:space="0"/>
              <w:right w:val="single" w:color="000000" w:sz="4" w:space="0"/>
            </w:tcBorders>
          </w:tcPr>
          <w:p w14:paraId="0F3F9CB0">
            <w:pPr>
              <w:jc w:val="center"/>
              <w:rPr>
                <w:rFonts w:ascii="Times New Roman" w:hAnsi="Times New Roman"/>
                <w:sz w:val="28"/>
                <w:szCs w:val="28"/>
              </w:rPr>
            </w:pPr>
          </w:p>
          <w:p w14:paraId="39C7FD6D">
            <w:pPr>
              <w:jc w:val="center"/>
              <w:rPr>
                <w:rFonts w:ascii="Times New Roman" w:hAnsi="Times New Roman"/>
                <w:sz w:val="28"/>
                <w:szCs w:val="28"/>
              </w:rPr>
            </w:pPr>
          </w:p>
          <w:p w14:paraId="5038D109">
            <w:pPr>
              <w:jc w:val="center"/>
              <w:rPr>
                <w:rFonts w:ascii="Times New Roman" w:hAnsi="Times New Roman"/>
                <w:sz w:val="28"/>
                <w:szCs w:val="28"/>
              </w:rPr>
            </w:pPr>
          </w:p>
          <w:p w14:paraId="51D12EEE">
            <w:pPr>
              <w:jc w:val="center"/>
              <w:rPr>
                <w:rFonts w:ascii="Times New Roman" w:hAnsi="Times New Roman"/>
                <w:sz w:val="28"/>
                <w:szCs w:val="28"/>
              </w:rPr>
            </w:pPr>
          </w:p>
          <w:p w14:paraId="356E1FFF">
            <w:pPr>
              <w:jc w:val="center"/>
              <w:rPr>
                <w:rFonts w:ascii="Times New Roman" w:hAnsi="Times New Roman"/>
                <w:sz w:val="28"/>
                <w:szCs w:val="28"/>
              </w:rPr>
            </w:pPr>
          </w:p>
          <w:p w14:paraId="04B14D07">
            <w:pPr>
              <w:jc w:val="center"/>
              <w:rPr>
                <w:rFonts w:ascii="Times New Roman" w:hAnsi="Times New Roman"/>
                <w:sz w:val="28"/>
                <w:szCs w:val="28"/>
              </w:rPr>
            </w:pPr>
          </w:p>
          <w:p w14:paraId="5BA1D8AA">
            <w:pPr>
              <w:jc w:val="center"/>
              <w:rPr>
                <w:rFonts w:ascii="Times New Roman" w:hAnsi="Times New Roman"/>
                <w:sz w:val="28"/>
                <w:szCs w:val="28"/>
              </w:rPr>
            </w:pPr>
          </w:p>
          <w:p w14:paraId="467AF2BB">
            <w:pPr>
              <w:jc w:val="center"/>
              <w:rPr>
                <w:rFonts w:ascii="Times New Roman" w:hAnsi="Times New Roman"/>
                <w:sz w:val="28"/>
                <w:szCs w:val="28"/>
              </w:rPr>
            </w:pPr>
          </w:p>
          <w:p w14:paraId="3E86FCA1">
            <w:pPr>
              <w:jc w:val="center"/>
              <w:rPr>
                <w:rFonts w:ascii="Times New Roman" w:hAnsi="Times New Roman"/>
                <w:sz w:val="28"/>
                <w:szCs w:val="28"/>
              </w:rPr>
            </w:pPr>
          </w:p>
          <w:p w14:paraId="25EE90DA">
            <w:pPr>
              <w:jc w:val="center"/>
              <w:rPr>
                <w:rFonts w:ascii="Times New Roman" w:hAnsi="Times New Roman"/>
                <w:sz w:val="28"/>
                <w:szCs w:val="28"/>
              </w:rPr>
            </w:pPr>
          </w:p>
          <w:p w14:paraId="47ABF502">
            <w:pPr>
              <w:jc w:val="both"/>
              <w:rPr>
                <w:rFonts w:ascii="Times New Roman" w:hAnsi="Times New Roman"/>
                <w:sz w:val="28"/>
                <w:szCs w:val="28"/>
              </w:rPr>
            </w:pPr>
          </w:p>
          <w:p w14:paraId="3CF3CB08">
            <w:pPr>
              <w:jc w:val="center"/>
              <w:rPr>
                <w:rFonts w:ascii="Times New Roman" w:hAnsi="Times New Roman"/>
                <w:sz w:val="28"/>
                <w:szCs w:val="28"/>
              </w:rPr>
            </w:pPr>
          </w:p>
          <w:p w14:paraId="4DA02F7C">
            <w:pPr>
              <w:jc w:val="center"/>
              <w:rPr>
                <w:rFonts w:ascii="Times New Roman" w:hAnsi="Times New Roman"/>
                <w:sz w:val="28"/>
                <w:szCs w:val="28"/>
              </w:rPr>
            </w:pPr>
          </w:p>
          <w:p w14:paraId="49E3868F">
            <w:pPr>
              <w:jc w:val="center"/>
              <w:rPr>
                <w:rFonts w:ascii="Times New Roman" w:hAnsi="Times New Roman"/>
                <w:sz w:val="28"/>
                <w:szCs w:val="28"/>
              </w:rPr>
            </w:pPr>
          </w:p>
          <w:p w14:paraId="68DE4F72">
            <w:pPr>
              <w:jc w:val="center"/>
              <w:rPr>
                <w:rFonts w:ascii="Times New Roman" w:hAnsi="Times New Roman"/>
                <w:sz w:val="28"/>
                <w:szCs w:val="28"/>
              </w:rPr>
            </w:pPr>
          </w:p>
          <w:p w14:paraId="703FDB87">
            <w:pPr>
              <w:jc w:val="both"/>
              <w:rPr>
                <w:rFonts w:ascii="Times New Roman" w:hAnsi="Times New Roman"/>
                <w:sz w:val="28"/>
                <w:szCs w:val="28"/>
              </w:rPr>
            </w:pPr>
          </w:p>
        </w:tc>
        <w:tc>
          <w:tcPr>
            <w:tcW w:w="2835" w:type="dxa"/>
            <w:tcBorders>
              <w:top w:val="single" w:color="000000" w:sz="4" w:space="0"/>
              <w:left w:val="single" w:color="000000" w:sz="4" w:space="0"/>
              <w:bottom w:val="single" w:color="000000" w:sz="4" w:space="0"/>
              <w:right w:val="single" w:color="000000" w:sz="4" w:space="0"/>
            </w:tcBorders>
          </w:tcPr>
          <w:p w14:paraId="4C5B162C">
            <w:pPr>
              <w:jc w:val="center"/>
              <w:rPr>
                <w:rFonts w:ascii="Times New Roman" w:hAnsi="Times New Roman"/>
                <w:sz w:val="28"/>
                <w:szCs w:val="28"/>
              </w:rPr>
            </w:pPr>
          </w:p>
          <w:p w14:paraId="680C3633">
            <w:pPr>
              <w:jc w:val="center"/>
              <w:rPr>
                <w:rFonts w:ascii="Times New Roman" w:hAnsi="Times New Roman"/>
                <w:sz w:val="28"/>
                <w:szCs w:val="28"/>
              </w:rPr>
            </w:pPr>
          </w:p>
          <w:p w14:paraId="5D7BD847">
            <w:pPr>
              <w:jc w:val="center"/>
              <w:rPr>
                <w:rFonts w:ascii="Times New Roman" w:hAnsi="Times New Roman"/>
                <w:sz w:val="28"/>
                <w:szCs w:val="28"/>
              </w:rPr>
            </w:pPr>
          </w:p>
          <w:p w14:paraId="1E207611">
            <w:pPr>
              <w:jc w:val="center"/>
              <w:rPr>
                <w:rFonts w:ascii="Times New Roman" w:hAnsi="Times New Roman"/>
                <w:sz w:val="28"/>
                <w:szCs w:val="28"/>
              </w:rPr>
            </w:pPr>
          </w:p>
          <w:p w14:paraId="744DF020">
            <w:pPr>
              <w:jc w:val="center"/>
              <w:rPr>
                <w:rFonts w:ascii="Times New Roman" w:hAnsi="Times New Roman"/>
                <w:sz w:val="28"/>
                <w:szCs w:val="28"/>
              </w:rPr>
            </w:pPr>
          </w:p>
          <w:p w14:paraId="2327C9E1">
            <w:pPr>
              <w:jc w:val="center"/>
              <w:rPr>
                <w:rFonts w:ascii="Times New Roman" w:hAnsi="Times New Roman"/>
                <w:sz w:val="28"/>
                <w:szCs w:val="28"/>
              </w:rPr>
            </w:pPr>
          </w:p>
          <w:p w14:paraId="42052FFA">
            <w:pPr>
              <w:jc w:val="center"/>
              <w:rPr>
                <w:rFonts w:ascii="Times New Roman" w:hAnsi="Times New Roman"/>
                <w:sz w:val="28"/>
                <w:szCs w:val="28"/>
              </w:rPr>
            </w:pPr>
          </w:p>
          <w:p w14:paraId="0FEFE638">
            <w:pPr>
              <w:jc w:val="center"/>
              <w:rPr>
                <w:rFonts w:ascii="Times New Roman" w:hAnsi="Times New Roman"/>
                <w:sz w:val="28"/>
                <w:szCs w:val="28"/>
              </w:rPr>
            </w:pPr>
          </w:p>
          <w:p w14:paraId="0EA2DACE">
            <w:pPr>
              <w:jc w:val="center"/>
              <w:rPr>
                <w:rFonts w:ascii="Times New Roman" w:hAnsi="Times New Roman"/>
                <w:sz w:val="28"/>
                <w:szCs w:val="28"/>
              </w:rPr>
            </w:pPr>
          </w:p>
          <w:p w14:paraId="0FB442FA">
            <w:pPr>
              <w:jc w:val="center"/>
              <w:rPr>
                <w:rFonts w:ascii="Times New Roman" w:hAnsi="Times New Roman"/>
                <w:sz w:val="28"/>
                <w:szCs w:val="28"/>
              </w:rPr>
            </w:pPr>
          </w:p>
          <w:p w14:paraId="006AACC1">
            <w:pPr>
              <w:jc w:val="center"/>
              <w:rPr>
                <w:rFonts w:ascii="Times New Roman" w:hAnsi="Times New Roman"/>
                <w:sz w:val="28"/>
                <w:szCs w:val="28"/>
              </w:rPr>
            </w:pPr>
          </w:p>
          <w:p w14:paraId="442DEE25">
            <w:pPr>
              <w:jc w:val="center"/>
              <w:rPr>
                <w:rFonts w:ascii="Times New Roman" w:hAnsi="Times New Roman"/>
                <w:sz w:val="28"/>
                <w:szCs w:val="28"/>
              </w:rPr>
            </w:pPr>
          </w:p>
          <w:p w14:paraId="3F567F63">
            <w:pPr>
              <w:jc w:val="both"/>
              <w:rPr>
                <w:rFonts w:ascii="Times New Roman" w:hAnsi="Times New Roman"/>
                <w:sz w:val="28"/>
                <w:szCs w:val="28"/>
              </w:rPr>
            </w:pPr>
          </w:p>
          <w:p w14:paraId="2F3573EA">
            <w:pPr>
              <w:jc w:val="center"/>
              <w:rPr>
                <w:rFonts w:ascii="Times New Roman" w:hAnsi="Times New Roman"/>
                <w:sz w:val="28"/>
                <w:szCs w:val="28"/>
              </w:rPr>
            </w:pPr>
          </w:p>
        </w:tc>
        <w:tc>
          <w:tcPr>
            <w:tcW w:w="1560" w:type="dxa"/>
            <w:tcBorders>
              <w:top w:val="single" w:color="000000" w:sz="4" w:space="0"/>
              <w:left w:val="single" w:color="000000" w:sz="4" w:space="0"/>
              <w:bottom w:val="single" w:color="000000" w:sz="4" w:space="0"/>
              <w:right w:val="single" w:color="000000" w:sz="4" w:space="0"/>
            </w:tcBorders>
          </w:tcPr>
          <w:p w14:paraId="3C556857">
            <w:pPr>
              <w:jc w:val="center"/>
              <w:rPr>
                <w:rFonts w:ascii="Times New Roman" w:hAnsi="Times New Roman"/>
                <w:sz w:val="28"/>
                <w:szCs w:val="28"/>
              </w:rPr>
            </w:pPr>
          </w:p>
          <w:p w14:paraId="693D1AE3">
            <w:pPr>
              <w:jc w:val="center"/>
              <w:rPr>
                <w:rFonts w:ascii="Times New Roman" w:hAnsi="Times New Roman"/>
                <w:sz w:val="28"/>
                <w:szCs w:val="28"/>
              </w:rPr>
            </w:pPr>
          </w:p>
          <w:p w14:paraId="229E098F">
            <w:pPr>
              <w:jc w:val="center"/>
              <w:rPr>
                <w:rFonts w:ascii="Times New Roman" w:hAnsi="Times New Roman"/>
                <w:sz w:val="28"/>
                <w:szCs w:val="28"/>
              </w:rPr>
            </w:pPr>
          </w:p>
          <w:p w14:paraId="2037D988">
            <w:pPr>
              <w:jc w:val="center"/>
              <w:rPr>
                <w:rFonts w:ascii="Times New Roman" w:hAnsi="Times New Roman"/>
                <w:sz w:val="28"/>
                <w:szCs w:val="28"/>
              </w:rPr>
            </w:pPr>
          </w:p>
        </w:tc>
      </w:tr>
    </w:tbl>
    <w:p w14:paraId="348A2509">
      <w:pPr>
        <w:jc w:val="both"/>
        <w:rPr>
          <w:rFonts w:ascii="Times New Roman" w:hAnsi="Times New Roman"/>
          <w:b/>
          <w:sz w:val="28"/>
          <w:szCs w:val="28"/>
        </w:rPr>
      </w:pPr>
    </w:p>
    <w:p w14:paraId="0239D697">
      <w:pPr>
        <w:ind w:firstLine="284"/>
        <w:jc w:val="center"/>
        <w:rPr>
          <w:rFonts w:ascii="Times New Roman" w:hAnsi="Times New Roman"/>
          <w:b/>
          <w:sz w:val="28"/>
          <w:szCs w:val="28"/>
        </w:rPr>
      </w:pPr>
      <w:r>
        <w:rPr>
          <w:rFonts w:ascii="Times New Roman" w:hAnsi="Times New Roman"/>
          <w:b/>
          <w:sz w:val="28"/>
          <w:szCs w:val="28"/>
        </w:rPr>
        <w:t>Лист согласования</w:t>
      </w:r>
    </w:p>
    <w:p w14:paraId="54FD4552">
      <w:pPr>
        <w:jc w:val="center"/>
        <w:rPr>
          <w:rFonts w:ascii="Times New Roman" w:hAnsi="Times New Roman"/>
          <w:b/>
          <w:sz w:val="28"/>
          <w:szCs w:val="28"/>
        </w:rPr>
      </w:pPr>
    </w:p>
    <w:tbl>
      <w:tblPr>
        <w:tblStyle w:val="5"/>
        <w:tblW w:w="9900" w:type="dxa"/>
        <w:tblInd w:w="108" w:type="dxa"/>
        <w:tblLayout w:type="autofit"/>
        <w:tblCellMar>
          <w:top w:w="0" w:type="dxa"/>
          <w:left w:w="108" w:type="dxa"/>
          <w:bottom w:w="0" w:type="dxa"/>
          <w:right w:w="108" w:type="dxa"/>
        </w:tblCellMar>
      </w:tblPr>
      <w:tblGrid>
        <w:gridCol w:w="3708"/>
        <w:gridCol w:w="6192"/>
      </w:tblGrid>
      <w:tr w14:paraId="45DCA95B">
        <w:tblPrEx>
          <w:tblCellMar>
            <w:top w:w="0" w:type="dxa"/>
            <w:left w:w="108" w:type="dxa"/>
            <w:bottom w:w="0" w:type="dxa"/>
            <w:right w:w="108" w:type="dxa"/>
          </w:tblCellMar>
        </w:tblPrEx>
        <w:tc>
          <w:tcPr>
            <w:tcW w:w="3708" w:type="dxa"/>
          </w:tcPr>
          <w:p w14:paraId="6390A975">
            <w:pPr>
              <w:tabs>
                <w:tab w:val="left" w:pos="0"/>
              </w:tabs>
              <w:ind w:firstLine="34"/>
              <w:rPr>
                <w:rFonts w:ascii="Times New Roman" w:hAnsi="Times New Roman"/>
                <w:b/>
                <w:sz w:val="28"/>
                <w:szCs w:val="28"/>
              </w:rPr>
            </w:pPr>
            <w:r>
              <w:rPr>
                <w:rFonts w:ascii="Times New Roman" w:hAnsi="Times New Roman"/>
                <w:b/>
                <w:sz w:val="28"/>
                <w:szCs w:val="28"/>
              </w:rPr>
              <w:t>Наименование документа:</w:t>
            </w:r>
          </w:p>
        </w:tc>
        <w:tc>
          <w:tcPr>
            <w:tcW w:w="6192" w:type="dxa"/>
          </w:tcPr>
          <w:p w14:paraId="4E6EC7F7">
            <w:pPr>
              <w:pStyle w:val="36"/>
              <w:rPr>
                <w:bCs/>
                <w:sz w:val="28"/>
                <w:szCs w:val="28"/>
              </w:rPr>
            </w:pPr>
            <w:r>
              <w:rPr>
                <w:bCs/>
                <w:sz w:val="28"/>
                <w:szCs w:val="28"/>
              </w:rPr>
              <w:t>Положение</w:t>
            </w:r>
            <w:r>
              <w:t xml:space="preserve"> </w:t>
            </w:r>
            <w:r>
              <w:rPr>
                <w:bCs/>
                <w:sz w:val="28"/>
                <w:szCs w:val="28"/>
              </w:rPr>
              <w:t>о предоставлении академического отпуска аспирантам</w:t>
            </w:r>
          </w:p>
        </w:tc>
      </w:tr>
    </w:tbl>
    <w:p w14:paraId="23110A58">
      <w:pPr>
        <w:rPr>
          <w:rFonts w:ascii="Times New Roman" w:hAnsi="Times New Roman"/>
          <w:b/>
          <w:sz w:val="28"/>
          <w:szCs w:val="28"/>
        </w:rPr>
      </w:pPr>
    </w:p>
    <w:tbl>
      <w:tblPr>
        <w:tblStyle w:val="5"/>
        <w:tblW w:w="95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645"/>
        <w:gridCol w:w="3261"/>
        <w:gridCol w:w="1714"/>
        <w:gridCol w:w="1348"/>
      </w:tblGrid>
      <w:tr w14:paraId="450B41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656C0891">
            <w:pPr>
              <w:rPr>
                <w:rFonts w:ascii="Times New Roman" w:hAnsi="Times New Roman"/>
                <w:b/>
                <w:sz w:val="28"/>
                <w:szCs w:val="28"/>
              </w:rPr>
            </w:pPr>
            <w:r>
              <w:rPr>
                <w:rFonts w:ascii="Times New Roman" w:hAnsi="Times New Roman"/>
                <w:b/>
                <w:sz w:val="28"/>
                <w:szCs w:val="28"/>
              </w:rPr>
              <w:t>№п/п</w:t>
            </w:r>
          </w:p>
        </w:tc>
        <w:tc>
          <w:tcPr>
            <w:tcW w:w="2645" w:type="dxa"/>
            <w:tcBorders>
              <w:top w:val="single" w:color="auto" w:sz="4" w:space="0"/>
              <w:left w:val="single" w:color="auto" w:sz="4" w:space="0"/>
              <w:bottom w:val="single" w:color="auto" w:sz="4" w:space="0"/>
              <w:right w:val="single" w:color="auto" w:sz="4" w:space="0"/>
            </w:tcBorders>
          </w:tcPr>
          <w:p w14:paraId="349B7FDA">
            <w:pPr>
              <w:ind w:firstLine="126"/>
              <w:jc w:val="center"/>
              <w:rPr>
                <w:rFonts w:ascii="Times New Roman" w:hAnsi="Times New Roman"/>
                <w:b/>
                <w:sz w:val="28"/>
                <w:szCs w:val="28"/>
              </w:rPr>
            </w:pPr>
            <w:r>
              <w:rPr>
                <w:rFonts w:ascii="Times New Roman" w:hAnsi="Times New Roman"/>
                <w:b/>
                <w:sz w:val="28"/>
                <w:szCs w:val="28"/>
              </w:rPr>
              <w:t>Ф.И.О.</w:t>
            </w:r>
          </w:p>
        </w:tc>
        <w:tc>
          <w:tcPr>
            <w:tcW w:w="3261" w:type="dxa"/>
            <w:tcBorders>
              <w:top w:val="single" w:color="auto" w:sz="4" w:space="0"/>
              <w:left w:val="single" w:color="auto" w:sz="4" w:space="0"/>
              <w:bottom w:val="single" w:color="auto" w:sz="4" w:space="0"/>
              <w:right w:val="single" w:color="auto" w:sz="4" w:space="0"/>
            </w:tcBorders>
          </w:tcPr>
          <w:p w14:paraId="5716004A">
            <w:pPr>
              <w:ind w:firstLine="81"/>
              <w:jc w:val="center"/>
              <w:rPr>
                <w:rFonts w:ascii="Times New Roman" w:hAnsi="Times New Roman"/>
                <w:b/>
                <w:sz w:val="28"/>
                <w:szCs w:val="28"/>
              </w:rPr>
            </w:pPr>
            <w:r>
              <w:rPr>
                <w:rFonts w:ascii="Times New Roman" w:hAnsi="Times New Roman"/>
                <w:b/>
                <w:sz w:val="28"/>
                <w:szCs w:val="28"/>
              </w:rPr>
              <w:t>Наименование должности, подразделения</w:t>
            </w:r>
          </w:p>
        </w:tc>
        <w:tc>
          <w:tcPr>
            <w:tcW w:w="1714" w:type="dxa"/>
            <w:tcBorders>
              <w:top w:val="single" w:color="auto" w:sz="4" w:space="0"/>
              <w:left w:val="single" w:color="auto" w:sz="4" w:space="0"/>
              <w:bottom w:val="single" w:color="auto" w:sz="4" w:space="0"/>
              <w:right w:val="single" w:color="auto" w:sz="4" w:space="0"/>
            </w:tcBorders>
          </w:tcPr>
          <w:p w14:paraId="58458656">
            <w:pPr>
              <w:ind w:firstLine="34"/>
              <w:jc w:val="center"/>
              <w:rPr>
                <w:rFonts w:ascii="Times New Roman" w:hAnsi="Times New Roman"/>
                <w:b/>
                <w:sz w:val="28"/>
                <w:szCs w:val="28"/>
              </w:rPr>
            </w:pPr>
            <w:r>
              <w:rPr>
                <w:rFonts w:ascii="Times New Roman" w:hAnsi="Times New Roman"/>
                <w:b/>
                <w:sz w:val="28"/>
                <w:szCs w:val="28"/>
              </w:rPr>
              <w:t>Подпись</w:t>
            </w:r>
          </w:p>
        </w:tc>
        <w:tc>
          <w:tcPr>
            <w:tcW w:w="1348" w:type="dxa"/>
            <w:tcBorders>
              <w:top w:val="single" w:color="auto" w:sz="4" w:space="0"/>
              <w:left w:val="single" w:color="auto" w:sz="4" w:space="0"/>
              <w:bottom w:val="single" w:color="auto" w:sz="4" w:space="0"/>
              <w:right w:val="single" w:color="auto" w:sz="4" w:space="0"/>
            </w:tcBorders>
          </w:tcPr>
          <w:p w14:paraId="523CD823">
            <w:pPr>
              <w:ind w:firstLine="22"/>
              <w:jc w:val="center"/>
              <w:rPr>
                <w:rFonts w:ascii="Times New Roman" w:hAnsi="Times New Roman"/>
                <w:b/>
                <w:sz w:val="28"/>
                <w:szCs w:val="28"/>
              </w:rPr>
            </w:pPr>
            <w:r>
              <w:rPr>
                <w:rFonts w:ascii="Times New Roman" w:hAnsi="Times New Roman"/>
                <w:b/>
                <w:sz w:val="28"/>
                <w:szCs w:val="28"/>
              </w:rPr>
              <w:t xml:space="preserve">Дата </w:t>
            </w:r>
          </w:p>
        </w:tc>
      </w:tr>
      <w:tr w14:paraId="2CB144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0B4DFE10">
            <w:pPr>
              <w:jc w:val="center"/>
              <w:rPr>
                <w:rFonts w:ascii="Times New Roman" w:hAnsi="Times New Roman"/>
                <w:sz w:val="28"/>
                <w:szCs w:val="28"/>
              </w:rPr>
            </w:pPr>
            <w:r>
              <w:rPr>
                <w:rFonts w:ascii="Times New Roman" w:hAnsi="Times New Roman"/>
                <w:sz w:val="28"/>
                <w:szCs w:val="28"/>
              </w:rPr>
              <w:t>1</w:t>
            </w:r>
          </w:p>
        </w:tc>
        <w:tc>
          <w:tcPr>
            <w:tcW w:w="2645" w:type="dxa"/>
            <w:tcBorders>
              <w:top w:val="single" w:color="auto" w:sz="4" w:space="0"/>
              <w:left w:val="single" w:color="auto" w:sz="4" w:space="0"/>
              <w:bottom w:val="single" w:color="auto" w:sz="4" w:space="0"/>
              <w:right w:val="single" w:color="auto" w:sz="4" w:space="0"/>
            </w:tcBorders>
          </w:tcPr>
          <w:p w14:paraId="4EB7591E">
            <w:pPr>
              <w:ind w:hanging="16"/>
              <w:rPr>
                <w:rFonts w:ascii="Times New Roman" w:hAnsi="Times New Roman"/>
                <w:sz w:val="28"/>
                <w:szCs w:val="28"/>
              </w:rPr>
            </w:pPr>
            <w:r>
              <w:rPr>
                <w:rFonts w:ascii="Times New Roman" w:hAnsi="Times New Roman"/>
                <w:sz w:val="28"/>
                <w:szCs w:val="28"/>
              </w:rPr>
              <w:t>Тимерханов А.А.</w:t>
            </w:r>
          </w:p>
        </w:tc>
        <w:tc>
          <w:tcPr>
            <w:tcW w:w="3261" w:type="dxa"/>
            <w:tcBorders>
              <w:top w:val="single" w:color="auto" w:sz="4" w:space="0"/>
              <w:left w:val="single" w:color="auto" w:sz="4" w:space="0"/>
              <w:bottom w:val="single" w:color="auto" w:sz="4" w:space="0"/>
              <w:right w:val="single" w:color="auto" w:sz="4" w:space="0"/>
            </w:tcBorders>
          </w:tcPr>
          <w:p w14:paraId="2F15AC95">
            <w:pPr>
              <w:ind w:hanging="16"/>
              <w:rPr>
                <w:rFonts w:ascii="Times New Roman" w:hAnsi="Times New Roman"/>
                <w:sz w:val="28"/>
                <w:szCs w:val="28"/>
              </w:rPr>
            </w:pPr>
            <w:r>
              <w:rPr>
                <w:rFonts w:ascii="Times New Roman" w:hAnsi="Times New Roman"/>
                <w:sz w:val="28"/>
                <w:szCs w:val="28"/>
              </w:rPr>
              <w:t>Вице-президент АН РТ</w:t>
            </w:r>
          </w:p>
          <w:p w14:paraId="10C67CA0">
            <w:pPr>
              <w:ind w:hanging="16"/>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183D3D31">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4ACCE6F8">
            <w:pPr>
              <w:rPr>
                <w:rFonts w:ascii="Times New Roman" w:hAnsi="Times New Roman"/>
                <w:sz w:val="28"/>
                <w:szCs w:val="28"/>
              </w:rPr>
            </w:pPr>
          </w:p>
        </w:tc>
      </w:tr>
      <w:tr w14:paraId="484CB5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6FCD97C7">
            <w:pPr>
              <w:jc w:val="center"/>
              <w:rPr>
                <w:rFonts w:ascii="Times New Roman" w:hAnsi="Times New Roman"/>
                <w:sz w:val="28"/>
                <w:szCs w:val="28"/>
              </w:rPr>
            </w:pPr>
            <w:r>
              <w:rPr>
                <w:rFonts w:ascii="Times New Roman" w:hAnsi="Times New Roman"/>
                <w:sz w:val="28"/>
                <w:szCs w:val="28"/>
              </w:rPr>
              <w:t>2</w:t>
            </w:r>
          </w:p>
        </w:tc>
        <w:tc>
          <w:tcPr>
            <w:tcW w:w="2645" w:type="dxa"/>
            <w:tcBorders>
              <w:top w:val="single" w:color="auto" w:sz="4" w:space="0"/>
              <w:left w:val="single" w:color="auto" w:sz="4" w:space="0"/>
              <w:bottom w:val="single" w:color="auto" w:sz="4" w:space="0"/>
              <w:right w:val="single" w:color="auto" w:sz="4" w:space="0"/>
            </w:tcBorders>
          </w:tcPr>
          <w:p w14:paraId="79835EB3">
            <w:pPr>
              <w:ind w:hanging="16"/>
              <w:rPr>
                <w:rFonts w:ascii="Times New Roman" w:hAnsi="Times New Roman"/>
                <w:sz w:val="28"/>
                <w:szCs w:val="28"/>
              </w:rPr>
            </w:pPr>
            <w:r>
              <w:rPr>
                <w:rFonts w:ascii="Times New Roman" w:hAnsi="Times New Roman"/>
                <w:sz w:val="28"/>
                <w:szCs w:val="28"/>
              </w:rPr>
              <w:t>Шамсутдинов М.М.</w:t>
            </w:r>
          </w:p>
        </w:tc>
        <w:tc>
          <w:tcPr>
            <w:tcW w:w="3261" w:type="dxa"/>
            <w:tcBorders>
              <w:top w:val="single" w:color="auto" w:sz="4" w:space="0"/>
              <w:left w:val="single" w:color="auto" w:sz="4" w:space="0"/>
              <w:bottom w:val="single" w:color="auto" w:sz="4" w:space="0"/>
              <w:right w:val="single" w:color="auto" w:sz="4" w:space="0"/>
            </w:tcBorders>
          </w:tcPr>
          <w:p w14:paraId="27E8D236">
            <w:pPr>
              <w:ind w:hanging="16"/>
              <w:rPr>
                <w:rFonts w:ascii="Times New Roman" w:hAnsi="Times New Roman"/>
                <w:sz w:val="28"/>
                <w:szCs w:val="28"/>
              </w:rPr>
            </w:pPr>
            <w:r>
              <w:rPr>
                <w:rFonts w:ascii="Times New Roman" w:hAnsi="Times New Roman"/>
                <w:sz w:val="28"/>
                <w:szCs w:val="28"/>
              </w:rPr>
              <w:t>Начальник сектора правового обеспечения</w:t>
            </w:r>
          </w:p>
        </w:tc>
        <w:tc>
          <w:tcPr>
            <w:tcW w:w="1714" w:type="dxa"/>
            <w:tcBorders>
              <w:top w:val="single" w:color="auto" w:sz="4" w:space="0"/>
              <w:left w:val="single" w:color="auto" w:sz="4" w:space="0"/>
              <w:bottom w:val="single" w:color="auto" w:sz="4" w:space="0"/>
              <w:right w:val="single" w:color="auto" w:sz="4" w:space="0"/>
            </w:tcBorders>
          </w:tcPr>
          <w:p w14:paraId="394F298E">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3685E021">
            <w:pPr>
              <w:rPr>
                <w:rFonts w:ascii="Times New Roman" w:hAnsi="Times New Roman"/>
                <w:sz w:val="28"/>
                <w:szCs w:val="28"/>
              </w:rPr>
            </w:pPr>
          </w:p>
        </w:tc>
      </w:tr>
      <w:tr w14:paraId="42B9AC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2AF82532">
            <w:pPr>
              <w:jc w:val="center"/>
              <w:rPr>
                <w:rFonts w:ascii="Times New Roman" w:hAnsi="Times New Roman"/>
                <w:sz w:val="28"/>
                <w:szCs w:val="28"/>
              </w:rPr>
            </w:pPr>
            <w:r>
              <w:rPr>
                <w:sz w:val="28"/>
                <w:szCs w:val="28"/>
              </w:rPr>
              <w:t>3</w:t>
            </w:r>
          </w:p>
        </w:tc>
        <w:tc>
          <w:tcPr>
            <w:tcW w:w="2645" w:type="dxa"/>
            <w:tcBorders>
              <w:top w:val="single" w:color="auto" w:sz="4" w:space="0"/>
              <w:left w:val="single" w:color="auto" w:sz="4" w:space="0"/>
              <w:bottom w:val="single" w:color="auto" w:sz="4" w:space="0"/>
              <w:right w:val="single" w:color="auto" w:sz="4" w:space="0"/>
            </w:tcBorders>
          </w:tcPr>
          <w:p w14:paraId="1D5E8472">
            <w:pPr>
              <w:ind w:hanging="16"/>
              <w:rPr>
                <w:rFonts w:ascii="Times New Roman" w:hAnsi="Times New Roman"/>
                <w:sz w:val="28"/>
                <w:szCs w:val="28"/>
              </w:rPr>
            </w:pPr>
            <w:r>
              <w:rPr>
                <w:rFonts w:ascii="Times New Roman" w:hAnsi="Times New Roman"/>
                <w:sz w:val="28"/>
                <w:szCs w:val="28"/>
              </w:rPr>
              <w:t xml:space="preserve">Положение разработал (а) </w:t>
            </w:r>
          </w:p>
          <w:p w14:paraId="5E176A20">
            <w:pPr>
              <w:ind w:hanging="16"/>
              <w:rPr>
                <w:rFonts w:ascii="Times New Roman" w:hAnsi="Times New Roman"/>
                <w:sz w:val="28"/>
                <w:szCs w:val="28"/>
              </w:rPr>
            </w:pPr>
            <w:r>
              <w:rPr>
                <w:rFonts w:ascii="Times New Roman" w:hAnsi="Times New Roman"/>
                <w:sz w:val="28"/>
                <w:szCs w:val="28"/>
              </w:rPr>
              <w:t>Абдуллина Ч.З.</w:t>
            </w:r>
          </w:p>
          <w:p w14:paraId="7942E69F">
            <w:pPr>
              <w:ind w:hanging="16"/>
              <w:rPr>
                <w:rFonts w:ascii="Times New Roman" w:hAnsi="Times New Roman"/>
                <w:sz w:val="28"/>
                <w:szCs w:val="28"/>
              </w:rPr>
            </w:pPr>
          </w:p>
        </w:tc>
        <w:tc>
          <w:tcPr>
            <w:tcW w:w="3261" w:type="dxa"/>
            <w:tcBorders>
              <w:top w:val="single" w:color="auto" w:sz="4" w:space="0"/>
              <w:left w:val="single" w:color="auto" w:sz="4" w:space="0"/>
              <w:bottom w:val="single" w:color="auto" w:sz="4" w:space="0"/>
              <w:right w:val="single" w:color="auto" w:sz="4" w:space="0"/>
            </w:tcBorders>
          </w:tcPr>
          <w:p w14:paraId="6CF90B7D">
            <w:pPr>
              <w:ind w:hanging="16"/>
              <w:rPr>
                <w:rFonts w:ascii="Times New Roman" w:hAnsi="Times New Roman"/>
                <w:sz w:val="28"/>
                <w:szCs w:val="28"/>
              </w:rPr>
            </w:pPr>
            <w:r>
              <w:rPr>
                <w:rFonts w:ascii="Times New Roman" w:hAnsi="Times New Roman"/>
                <w:sz w:val="28"/>
                <w:szCs w:val="28"/>
              </w:rPr>
              <w:t>Начальник отдела аспирантуры и повышения квалификации</w:t>
            </w:r>
          </w:p>
        </w:tc>
        <w:tc>
          <w:tcPr>
            <w:tcW w:w="1714" w:type="dxa"/>
            <w:tcBorders>
              <w:top w:val="single" w:color="auto" w:sz="4" w:space="0"/>
              <w:left w:val="single" w:color="auto" w:sz="4" w:space="0"/>
              <w:bottom w:val="single" w:color="auto" w:sz="4" w:space="0"/>
              <w:right w:val="single" w:color="auto" w:sz="4" w:space="0"/>
            </w:tcBorders>
          </w:tcPr>
          <w:p w14:paraId="01906522">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43191D15">
            <w:pPr>
              <w:rPr>
                <w:rFonts w:ascii="Times New Roman" w:hAnsi="Times New Roman"/>
                <w:sz w:val="28"/>
                <w:szCs w:val="28"/>
              </w:rPr>
            </w:pPr>
          </w:p>
        </w:tc>
      </w:tr>
    </w:tbl>
    <w:p w14:paraId="22963294">
      <w:pPr>
        <w:jc w:val="center"/>
        <w:rPr>
          <w:rFonts w:ascii="Times New Roman" w:hAnsi="Times New Roman"/>
          <w:sz w:val="28"/>
          <w:szCs w:val="28"/>
        </w:rPr>
      </w:pPr>
    </w:p>
    <w:p w14:paraId="3172811F">
      <w:pPr>
        <w:jc w:val="center"/>
        <w:rPr>
          <w:rFonts w:ascii="Times New Roman" w:hAnsi="Times New Roman"/>
          <w:sz w:val="28"/>
          <w:szCs w:val="28"/>
        </w:rPr>
      </w:pPr>
    </w:p>
    <w:p w14:paraId="53937C58">
      <w:pPr>
        <w:jc w:val="center"/>
        <w:rPr>
          <w:rFonts w:ascii="Times New Roman" w:hAnsi="Times New Roman"/>
          <w:b/>
          <w:sz w:val="28"/>
          <w:szCs w:val="28"/>
        </w:rPr>
      </w:pPr>
    </w:p>
    <w:p w14:paraId="53AF898E">
      <w:pPr>
        <w:jc w:val="center"/>
        <w:rPr>
          <w:rFonts w:ascii="Times New Roman" w:hAnsi="Times New Roman"/>
          <w:b/>
          <w:sz w:val="28"/>
          <w:szCs w:val="28"/>
        </w:rPr>
      </w:pPr>
    </w:p>
    <w:p w14:paraId="01D1CF48">
      <w:pPr>
        <w:jc w:val="center"/>
        <w:rPr>
          <w:rFonts w:ascii="Times New Roman" w:hAnsi="Times New Roman"/>
          <w:b/>
          <w:sz w:val="28"/>
          <w:szCs w:val="28"/>
        </w:rPr>
      </w:pPr>
    </w:p>
    <w:p w14:paraId="0096CBED">
      <w:pPr>
        <w:jc w:val="center"/>
        <w:rPr>
          <w:rFonts w:ascii="Times New Roman" w:hAnsi="Times New Roman"/>
          <w:b/>
          <w:sz w:val="28"/>
          <w:szCs w:val="28"/>
        </w:rPr>
      </w:pPr>
    </w:p>
    <w:p w14:paraId="11E5A5C2">
      <w:pPr>
        <w:jc w:val="center"/>
        <w:rPr>
          <w:rFonts w:ascii="Times New Roman" w:hAnsi="Times New Roman"/>
          <w:b/>
          <w:sz w:val="28"/>
          <w:szCs w:val="28"/>
        </w:rPr>
      </w:pPr>
    </w:p>
    <w:p w14:paraId="293E4AD1">
      <w:pPr>
        <w:jc w:val="center"/>
        <w:rPr>
          <w:rFonts w:ascii="Times New Roman" w:hAnsi="Times New Roman"/>
          <w:b/>
          <w:sz w:val="28"/>
          <w:szCs w:val="28"/>
        </w:rPr>
      </w:pPr>
    </w:p>
    <w:p w14:paraId="15F9FE58">
      <w:pPr>
        <w:jc w:val="center"/>
        <w:rPr>
          <w:rFonts w:ascii="Times New Roman" w:hAnsi="Times New Roman"/>
          <w:b/>
          <w:sz w:val="28"/>
          <w:szCs w:val="28"/>
        </w:rPr>
      </w:pPr>
    </w:p>
    <w:p w14:paraId="643B5030">
      <w:pPr>
        <w:jc w:val="center"/>
        <w:rPr>
          <w:rFonts w:ascii="Times New Roman" w:hAnsi="Times New Roman"/>
          <w:b/>
          <w:sz w:val="28"/>
          <w:szCs w:val="28"/>
        </w:rPr>
      </w:pPr>
    </w:p>
    <w:p w14:paraId="0C758CE6">
      <w:pPr>
        <w:jc w:val="both"/>
        <w:rPr>
          <w:rFonts w:ascii="Times New Roman" w:hAnsi="Times New Roman"/>
          <w:b/>
          <w:sz w:val="28"/>
          <w:szCs w:val="28"/>
        </w:rPr>
      </w:pPr>
    </w:p>
    <w:p w14:paraId="4BA550A1">
      <w:pPr>
        <w:jc w:val="both"/>
        <w:rPr>
          <w:rFonts w:ascii="Times New Roman" w:hAnsi="Times New Roman"/>
          <w:b/>
          <w:sz w:val="28"/>
          <w:szCs w:val="28"/>
        </w:rPr>
      </w:pPr>
    </w:p>
    <w:p w14:paraId="242210BD">
      <w:pPr>
        <w:ind w:firstLine="284"/>
        <w:jc w:val="center"/>
        <w:rPr>
          <w:rFonts w:ascii="Times New Roman" w:hAnsi="Times New Roman"/>
          <w:b/>
          <w:sz w:val="28"/>
          <w:szCs w:val="28"/>
        </w:rPr>
      </w:pPr>
      <w:r>
        <w:rPr>
          <w:rFonts w:ascii="Times New Roman" w:hAnsi="Times New Roman"/>
          <w:b/>
          <w:sz w:val="28"/>
          <w:szCs w:val="28"/>
        </w:rPr>
        <w:t>Лист ознакомления</w:t>
      </w:r>
    </w:p>
    <w:p w14:paraId="46E5ABE3">
      <w:pPr>
        <w:jc w:val="center"/>
        <w:rPr>
          <w:rFonts w:ascii="Times New Roman" w:hAnsi="Times New Roman"/>
          <w:b/>
          <w:sz w:val="28"/>
          <w:szCs w:val="28"/>
        </w:rPr>
      </w:pPr>
    </w:p>
    <w:tbl>
      <w:tblPr>
        <w:tblStyle w:val="5"/>
        <w:tblW w:w="9900" w:type="dxa"/>
        <w:tblInd w:w="108" w:type="dxa"/>
        <w:tblLayout w:type="autofit"/>
        <w:tblCellMar>
          <w:top w:w="0" w:type="dxa"/>
          <w:left w:w="108" w:type="dxa"/>
          <w:bottom w:w="0" w:type="dxa"/>
          <w:right w:w="108" w:type="dxa"/>
        </w:tblCellMar>
      </w:tblPr>
      <w:tblGrid>
        <w:gridCol w:w="3708"/>
        <w:gridCol w:w="6192"/>
      </w:tblGrid>
      <w:tr w14:paraId="6C524F10">
        <w:tblPrEx>
          <w:tblCellMar>
            <w:top w:w="0" w:type="dxa"/>
            <w:left w:w="108" w:type="dxa"/>
            <w:bottom w:w="0" w:type="dxa"/>
            <w:right w:w="108" w:type="dxa"/>
          </w:tblCellMar>
        </w:tblPrEx>
        <w:tc>
          <w:tcPr>
            <w:tcW w:w="3708" w:type="dxa"/>
          </w:tcPr>
          <w:p w14:paraId="4FAEDDB3">
            <w:pPr>
              <w:tabs>
                <w:tab w:val="left" w:pos="0"/>
              </w:tabs>
              <w:ind w:firstLine="34"/>
              <w:rPr>
                <w:rFonts w:ascii="Times New Roman" w:hAnsi="Times New Roman"/>
                <w:b/>
                <w:sz w:val="28"/>
                <w:szCs w:val="28"/>
              </w:rPr>
            </w:pPr>
            <w:r>
              <w:rPr>
                <w:rFonts w:ascii="Times New Roman" w:hAnsi="Times New Roman"/>
                <w:b/>
                <w:sz w:val="28"/>
                <w:szCs w:val="28"/>
              </w:rPr>
              <w:t>Наименование документа:</w:t>
            </w:r>
          </w:p>
        </w:tc>
        <w:tc>
          <w:tcPr>
            <w:tcW w:w="6192" w:type="dxa"/>
          </w:tcPr>
          <w:p w14:paraId="1563D685">
            <w:pPr>
              <w:pStyle w:val="36"/>
              <w:rPr>
                <w:bCs/>
                <w:sz w:val="28"/>
                <w:szCs w:val="28"/>
              </w:rPr>
            </w:pPr>
            <w:r>
              <w:rPr>
                <w:bCs/>
                <w:sz w:val="28"/>
                <w:szCs w:val="28"/>
              </w:rPr>
              <w:t>Положение</w:t>
            </w:r>
            <w:r>
              <w:t xml:space="preserve"> </w:t>
            </w:r>
            <w:r>
              <w:rPr>
                <w:bCs/>
                <w:sz w:val="28"/>
                <w:szCs w:val="28"/>
              </w:rPr>
              <w:t>о предоставлении академического отпуска аспирантам</w:t>
            </w:r>
          </w:p>
        </w:tc>
      </w:tr>
    </w:tbl>
    <w:p w14:paraId="58B8D427">
      <w:pPr>
        <w:rPr>
          <w:rFonts w:ascii="Times New Roman" w:hAnsi="Times New Roman"/>
          <w:b/>
          <w:sz w:val="28"/>
          <w:szCs w:val="28"/>
        </w:rPr>
      </w:pPr>
    </w:p>
    <w:tbl>
      <w:tblPr>
        <w:tblStyle w:val="5"/>
        <w:tblW w:w="95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928"/>
        <w:gridCol w:w="2978"/>
        <w:gridCol w:w="1714"/>
        <w:gridCol w:w="1348"/>
      </w:tblGrid>
      <w:tr w14:paraId="0825A8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17" w:type="dxa"/>
            <w:tcBorders>
              <w:top w:val="single" w:color="auto" w:sz="4" w:space="0"/>
              <w:left w:val="single" w:color="auto" w:sz="4" w:space="0"/>
              <w:bottom w:val="single" w:color="auto" w:sz="4" w:space="0"/>
              <w:right w:val="single" w:color="auto" w:sz="4" w:space="0"/>
            </w:tcBorders>
          </w:tcPr>
          <w:p w14:paraId="7A15EDA2">
            <w:pPr>
              <w:rPr>
                <w:rFonts w:ascii="Times New Roman" w:hAnsi="Times New Roman"/>
                <w:b/>
                <w:sz w:val="28"/>
                <w:szCs w:val="28"/>
              </w:rPr>
            </w:pPr>
            <w:r>
              <w:rPr>
                <w:rFonts w:ascii="Times New Roman" w:hAnsi="Times New Roman"/>
                <w:b/>
                <w:sz w:val="28"/>
                <w:szCs w:val="28"/>
              </w:rPr>
              <w:t>№ п/п</w:t>
            </w:r>
          </w:p>
        </w:tc>
        <w:tc>
          <w:tcPr>
            <w:tcW w:w="2928" w:type="dxa"/>
            <w:tcBorders>
              <w:top w:val="single" w:color="auto" w:sz="4" w:space="0"/>
              <w:left w:val="single" w:color="auto" w:sz="4" w:space="0"/>
              <w:bottom w:val="single" w:color="auto" w:sz="4" w:space="0"/>
              <w:right w:val="single" w:color="auto" w:sz="4" w:space="0"/>
            </w:tcBorders>
          </w:tcPr>
          <w:p w14:paraId="03D18A60">
            <w:pPr>
              <w:ind w:left="-419"/>
              <w:jc w:val="center"/>
              <w:rPr>
                <w:rFonts w:ascii="Times New Roman" w:hAnsi="Times New Roman"/>
                <w:b/>
                <w:sz w:val="28"/>
                <w:szCs w:val="28"/>
              </w:rPr>
            </w:pPr>
            <w:r>
              <w:rPr>
                <w:rFonts w:ascii="Times New Roman" w:hAnsi="Times New Roman"/>
                <w:b/>
                <w:sz w:val="28"/>
                <w:szCs w:val="28"/>
              </w:rPr>
              <w:t>Ф.И.О.</w:t>
            </w:r>
          </w:p>
        </w:tc>
        <w:tc>
          <w:tcPr>
            <w:tcW w:w="2978" w:type="dxa"/>
            <w:tcBorders>
              <w:top w:val="single" w:color="auto" w:sz="4" w:space="0"/>
              <w:left w:val="single" w:color="auto" w:sz="4" w:space="0"/>
              <w:bottom w:val="single" w:color="auto" w:sz="4" w:space="0"/>
              <w:right w:val="single" w:color="auto" w:sz="4" w:space="0"/>
            </w:tcBorders>
          </w:tcPr>
          <w:p w14:paraId="41E27BA7">
            <w:pPr>
              <w:ind w:left="81"/>
              <w:jc w:val="center"/>
              <w:rPr>
                <w:rFonts w:ascii="Times New Roman" w:hAnsi="Times New Roman"/>
                <w:b/>
                <w:sz w:val="28"/>
                <w:szCs w:val="28"/>
              </w:rPr>
            </w:pPr>
            <w:r>
              <w:rPr>
                <w:rFonts w:ascii="Times New Roman" w:hAnsi="Times New Roman"/>
                <w:b/>
                <w:sz w:val="28"/>
                <w:szCs w:val="28"/>
              </w:rPr>
              <w:t>Наименование   должности</w:t>
            </w:r>
          </w:p>
        </w:tc>
        <w:tc>
          <w:tcPr>
            <w:tcW w:w="1714" w:type="dxa"/>
            <w:tcBorders>
              <w:top w:val="single" w:color="auto" w:sz="4" w:space="0"/>
              <w:left w:val="single" w:color="auto" w:sz="4" w:space="0"/>
              <w:bottom w:val="single" w:color="auto" w:sz="4" w:space="0"/>
              <w:right w:val="single" w:color="auto" w:sz="4" w:space="0"/>
            </w:tcBorders>
          </w:tcPr>
          <w:p w14:paraId="0D4D5763">
            <w:pPr>
              <w:ind w:left="-419"/>
              <w:jc w:val="center"/>
              <w:rPr>
                <w:rFonts w:ascii="Times New Roman" w:hAnsi="Times New Roman"/>
                <w:b/>
                <w:sz w:val="28"/>
                <w:szCs w:val="28"/>
              </w:rPr>
            </w:pPr>
            <w:r>
              <w:rPr>
                <w:rFonts w:ascii="Times New Roman" w:hAnsi="Times New Roman"/>
                <w:b/>
                <w:sz w:val="28"/>
                <w:szCs w:val="28"/>
              </w:rPr>
              <w:t xml:space="preserve">    Подпись</w:t>
            </w:r>
          </w:p>
        </w:tc>
        <w:tc>
          <w:tcPr>
            <w:tcW w:w="1348" w:type="dxa"/>
            <w:tcBorders>
              <w:top w:val="single" w:color="auto" w:sz="4" w:space="0"/>
              <w:left w:val="single" w:color="auto" w:sz="4" w:space="0"/>
              <w:bottom w:val="single" w:color="auto" w:sz="4" w:space="0"/>
              <w:right w:val="single" w:color="auto" w:sz="4" w:space="0"/>
            </w:tcBorders>
          </w:tcPr>
          <w:p w14:paraId="5385EA7B">
            <w:pPr>
              <w:ind w:left="-419"/>
              <w:jc w:val="center"/>
              <w:rPr>
                <w:rFonts w:ascii="Times New Roman" w:hAnsi="Times New Roman"/>
                <w:b/>
                <w:sz w:val="28"/>
                <w:szCs w:val="28"/>
              </w:rPr>
            </w:pPr>
            <w:r>
              <w:rPr>
                <w:rFonts w:ascii="Times New Roman" w:hAnsi="Times New Roman"/>
                <w:b/>
                <w:sz w:val="28"/>
                <w:szCs w:val="28"/>
              </w:rPr>
              <w:t xml:space="preserve">     Дата </w:t>
            </w:r>
          </w:p>
        </w:tc>
      </w:tr>
      <w:tr w14:paraId="07B3B7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27650F52">
            <w:pPr>
              <w:jc w:val="center"/>
              <w:rPr>
                <w:rFonts w:ascii="Times New Roman" w:hAnsi="Times New Roman"/>
                <w:sz w:val="28"/>
                <w:szCs w:val="28"/>
              </w:rPr>
            </w:pPr>
          </w:p>
          <w:p w14:paraId="7D6D3365">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3CBB60C9">
            <w:pPr>
              <w:ind w:firstLine="126"/>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53BF0193">
            <w:pPr>
              <w:rPr>
                <w:rFonts w:ascii="Times New Roman" w:hAnsi="Times New Roman"/>
                <w:sz w:val="28"/>
                <w:szCs w:val="28"/>
              </w:rPr>
            </w:pPr>
            <w:r>
              <w:rPr>
                <w:rFonts w:ascii="Times New Roman" w:hAnsi="Times New Roman"/>
                <w:sz w:val="28"/>
                <w:szCs w:val="28"/>
              </w:rPr>
              <w:t>Начальник отдела</w:t>
            </w:r>
          </w:p>
        </w:tc>
        <w:tc>
          <w:tcPr>
            <w:tcW w:w="1714" w:type="dxa"/>
            <w:tcBorders>
              <w:top w:val="single" w:color="auto" w:sz="4" w:space="0"/>
              <w:left w:val="single" w:color="auto" w:sz="4" w:space="0"/>
              <w:bottom w:val="single" w:color="auto" w:sz="4" w:space="0"/>
              <w:right w:val="single" w:color="auto" w:sz="4" w:space="0"/>
            </w:tcBorders>
          </w:tcPr>
          <w:p w14:paraId="216E68FF">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1585DE82">
            <w:pPr>
              <w:rPr>
                <w:rFonts w:ascii="Times New Roman" w:hAnsi="Times New Roman"/>
                <w:sz w:val="28"/>
                <w:szCs w:val="28"/>
              </w:rPr>
            </w:pPr>
          </w:p>
        </w:tc>
      </w:tr>
      <w:tr w14:paraId="179D86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27E844F6">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7416F53E">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6412956A">
            <w:pPr>
              <w:rPr>
                <w:rFonts w:ascii="Times New Roman" w:hAnsi="Times New Roman"/>
                <w:sz w:val="28"/>
                <w:szCs w:val="28"/>
              </w:rPr>
            </w:pPr>
            <w:r>
              <w:rPr>
                <w:rFonts w:ascii="Times New Roman" w:hAnsi="Times New Roman"/>
                <w:sz w:val="28"/>
                <w:szCs w:val="28"/>
              </w:rPr>
              <w:t>Главный специалист</w:t>
            </w:r>
          </w:p>
        </w:tc>
        <w:tc>
          <w:tcPr>
            <w:tcW w:w="1714" w:type="dxa"/>
            <w:tcBorders>
              <w:top w:val="single" w:color="auto" w:sz="4" w:space="0"/>
              <w:left w:val="single" w:color="auto" w:sz="4" w:space="0"/>
              <w:bottom w:val="single" w:color="auto" w:sz="4" w:space="0"/>
              <w:right w:val="single" w:color="auto" w:sz="4" w:space="0"/>
            </w:tcBorders>
          </w:tcPr>
          <w:p w14:paraId="33140AD4">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15D3E00A">
            <w:pPr>
              <w:rPr>
                <w:rFonts w:ascii="Times New Roman" w:hAnsi="Times New Roman"/>
                <w:sz w:val="28"/>
                <w:szCs w:val="28"/>
              </w:rPr>
            </w:pPr>
          </w:p>
        </w:tc>
      </w:tr>
      <w:tr w14:paraId="4D6AAB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5AB340C3">
            <w:pPr>
              <w:jc w:val="center"/>
              <w:rPr>
                <w:rFonts w:ascii="Times New Roman" w:hAnsi="Times New Roman"/>
                <w:sz w:val="28"/>
                <w:szCs w:val="28"/>
              </w:rPr>
            </w:pPr>
          </w:p>
          <w:p w14:paraId="1DC44DB9">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6EB34D9D">
            <w:pPr>
              <w:ind w:firstLine="126"/>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0C589D4B">
            <w:pPr>
              <w:rPr>
                <w:rFonts w:ascii="Times New Roman" w:hAnsi="Times New Roman"/>
                <w:sz w:val="28"/>
                <w:szCs w:val="28"/>
              </w:rPr>
            </w:pPr>
            <w:r>
              <w:rPr>
                <w:rFonts w:ascii="Times New Roman" w:hAnsi="Times New Roman"/>
                <w:sz w:val="28"/>
                <w:szCs w:val="28"/>
              </w:rPr>
              <w:t>Главный специалист</w:t>
            </w:r>
          </w:p>
        </w:tc>
        <w:tc>
          <w:tcPr>
            <w:tcW w:w="1714" w:type="dxa"/>
            <w:tcBorders>
              <w:top w:val="single" w:color="auto" w:sz="4" w:space="0"/>
              <w:left w:val="single" w:color="auto" w:sz="4" w:space="0"/>
              <w:bottom w:val="single" w:color="auto" w:sz="4" w:space="0"/>
              <w:right w:val="single" w:color="auto" w:sz="4" w:space="0"/>
            </w:tcBorders>
          </w:tcPr>
          <w:p w14:paraId="1CC9F28C">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4179F4F0">
            <w:pPr>
              <w:rPr>
                <w:rFonts w:ascii="Times New Roman" w:hAnsi="Times New Roman"/>
                <w:sz w:val="28"/>
                <w:szCs w:val="28"/>
              </w:rPr>
            </w:pPr>
          </w:p>
        </w:tc>
      </w:tr>
      <w:tr w14:paraId="3A95D5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25EB7464">
            <w:pPr>
              <w:jc w:val="center"/>
              <w:rPr>
                <w:rFonts w:ascii="Times New Roman" w:hAnsi="Times New Roman"/>
                <w:sz w:val="28"/>
                <w:szCs w:val="28"/>
              </w:rPr>
            </w:pPr>
          </w:p>
          <w:p w14:paraId="5991D4FA">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7F90F913">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2DA19A9A">
            <w:pPr>
              <w:rPr>
                <w:rFonts w:ascii="Times New Roman" w:hAnsi="Times New Roman"/>
                <w:sz w:val="28"/>
                <w:szCs w:val="28"/>
              </w:rPr>
            </w:pPr>
            <w:r>
              <w:rPr>
                <w:rFonts w:ascii="Times New Roman" w:hAnsi="Times New Roman"/>
                <w:sz w:val="28"/>
                <w:szCs w:val="28"/>
              </w:rPr>
              <w:t>Ведущий специалист</w:t>
            </w:r>
          </w:p>
        </w:tc>
        <w:tc>
          <w:tcPr>
            <w:tcW w:w="1714" w:type="dxa"/>
            <w:tcBorders>
              <w:top w:val="single" w:color="auto" w:sz="4" w:space="0"/>
              <w:left w:val="single" w:color="auto" w:sz="4" w:space="0"/>
              <w:bottom w:val="single" w:color="auto" w:sz="4" w:space="0"/>
              <w:right w:val="single" w:color="auto" w:sz="4" w:space="0"/>
            </w:tcBorders>
          </w:tcPr>
          <w:p w14:paraId="1ACED2C5">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67A06C92">
            <w:pPr>
              <w:rPr>
                <w:rFonts w:ascii="Times New Roman" w:hAnsi="Times New Roman"/>
                <w:sz w:val="28"/>
                <w:szCs w:val="28"/>
              </w:rPr>
            </w:pPr>
          </w:p>
        </w:tc>
      </w:tr>
      <w:tr w14:paraId="498D99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43696767">
            <w:pPr>
              <w:jc w:val="center"/>
              <w:rPr>
                <w:rFonts w:ascii="Times New Roman" w:hAnsi="Times New Roman"/>
                <w:sz w:val="28"/>
                <w:szCs w:val="28"/>
              </w:rPr>
            </w:pPr>
          </w:p>
          <w:p w14:paraId="54779B70">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587B96B0">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644D3E8B">
            <w:pPr>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01DE6C37">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1DC72BE0">
            <w:pPr>
              <w:rPr>
                <w:rFonts w:ascii="Times New Roman" w:hAnsi="Times New Roman"/>
                <w:sz w:val="28"/>
                <w:szCs w:val="28"/>
              </w:rPr>
            </w:pPr>
          </w:p>
        </w:tc>
      </w:tr>
      <w:tr w14:paraId="0C478E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72E421C6">
            <w:pPr>
              <w:jc w:val="center"/>
              <w:rPr>
                <w:rFonts w:ascii="Times New Roman" w:hAnsi="Times New Roman"/>
                <w:sz w:val="28"/>
                <w:szCs w:val="28"/>
              </w:rPr>
            </w:pPr>
          </w:p>
          <w:p w14:paraId="427500E7">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63B97DA3">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6DD2A392">
            <w:pPr>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18C00E1E">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2D757823">
            <w:pPr>
              <w:rPr>
                <w:rFonts w:ascii="Times New Roman" w:hAnsi="Times New Roman"/>
                <w:sz w:val="28"/>
                <w:szCs w:val="28"/>
              </w:rPr>
            </w:pPr>
          </w:p>
        </w:tc>
      </w:tr>
      <w:tr w14:paraId="67A850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37BC566C">
            <w:pPr>
              <w:jc w:val="center"/>
              <w:rPr>
                <w:rFonts w:ascii="Times New Roman" w:hAnsi="Times New Roman"/>
                <w:sz w:val="28"/>
                <w:szCs w:val="28"/>
              </w:rPr>
            </w:pPr>
          </w:p>
          <w:p w14:paraId="6776F026">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423F7CDF">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5ACEE54E">
            <w:pPr>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3107A69A">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14E87693">
            <w:pPr>
              <w:rPr>
                <w:rFonts w:ascii="Times New Roman" w:hAnsi="Times New Roman"/>
                <w:sz w:val="28"/>
                <w:szCs w:val="28"/>
              </w:rPr>
            </w:pPr>
          </w:p>
        </w:tc>
      </w:tr>
      <w:tr w14:paraId="026148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38E554A3">
            <w:pPr>
              <w:jc w:val="center"/>
              <w:rPr>
                <w:rFonts w:ascii="Times New Roman" w:hAnsi="Times New Roman"/>
                <w:sz w:val="28"/>
                <w:szCs w:val="28"/>
              </w:rPr>
            </w:pPr>
          </w:p>
          <w:p w14:paraId="6E396C01">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2871191A">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589D6D9A">
            <w:pPr>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3BEBD2B9">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57DE7D41">
            <w:pPr>
              <w:rPr>
                <w:rFonts w:ascii="Times New Roman" w:hAnsi="Times New Roman"/>
                <w:sz w:val="28"/>
                <w:szCs w:val="28"/>
              </w:rPr>
            </w:pPr>
          </w:p>
        </w:tc>
      </w:tr>
      <w:tr w14:paraId="72B7D7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single" w:color="auto" w:sz="4" w:space="0"/>
              <w:left w:val="single" w:color="auto" w:sz="4" w:space="0"/>
              <w:bottom w:val="single" w:color="auto" w:sz="4" w:space="0"/>
              <w:right w:val="single" w:color="auto" w:sz="4" w:space="0"/>
            </w:tcBorders>
          </w:tcPr>
          <w:p w14:paraId="3049890F">
            <w:pPr>
              <w:jc w:val="center"/>
              <w:rPr>
                <w:rFonts w:ascii="Times New Roman" w:hAnsi="Times New Roman"/>
                <w:sz w:val="28"/>
                <w:szCs w:val="28"/>
              </w:rPr>
            </w:pPr>
          </w:p>
          <w:p w14:paraId="0E8432B9">
            <w:pPr>
              <w:jc w:val="center"/>
              <w:rPr>
                <w:rFonts w:ascii="Times New Roman" w:hAnsi="Times New Roman"/>
                <w:sz w:val="28"/>
                <w:szCs w:val="28"/>
              </w:rPr>
            </w:pPr>
          </w:p>
        </w:tc>
        <w:tc>
          <w:tcPr>
            <w:tcW w:w="2928" w:type="dxa"/>
            <w:tcBorders>
              <w:top w:val="single" w:color="auto" w:sz="4" w:space="0"/>
              <w:left w:val="single" w:color="auto" w:sz="4" w:space="0"/>
              <w:bottom w:val="single" w:color="auto" w:sz="4" w:space="0"/>
              <w:right w:val="single" w:color="auto" w:sz="4" w:space="0"/>
            </w:tcBorders>
          </w:tcPr>
          <w:p w14:paraId="503B1CB3">
            <w:pPr>
              <w:rPr>
                <w:rFonts w:ascii="Times New Roman" w:hAnsi="Times New Roman"/>
                <w:sz w:val="28"/>
                <w:szCs w:val="28"/>
              </w:rPr>
            </w:pPr>
          </w:p>
        </w:tc>
        <w:tc>
          <w:tcPr>
            <w:tcW w:w="2978" w:type="dxa"/>
            <w:tcBorders>
              <w:top w:val="single" w:color="auto" w:sz="4" w:space="0"/>
              <w:left w:val="single" w:color="auto" w:sz="4" w:space="0"/>
              <w:bottom w:val="single" w:color="auto" w:sz="4" w:space="0"/>
              <w:right w:val="single" w:color="auto" w:sz="4" w:space="0"/>
            </w:tcBorders>
          </w:tcPr>
          <w:p w14:paraId="225F7BED">
            <w:pPr>
              <w:rPr>
                <w:rFonts w:ascii="Times New Roman" w:hAnsi="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14:paraId="74740954">
            <w:pPr>
              <w:rPr>
                <w:rFonts w:ascii="Times New Roman" w:hAnsi="Times New Roman"/>
                <w:sz w:val="28"/>
                <w:szCs w:val="28"/>
              </w:rPr>
            </w:pPr>
          </w:p>
        </w:tc>
        <w:tc>
          <w:tcPr>
            <w:tcW w:w="1348" w:type="dxa"/>
            <w:tcBorders>
              <w:top w:val="single" w:color="auto" w:sz="4" w:space="0"/>
              <w:left w:val="single" w:color="auto" w:sz="4" w:space="0"/>
              <w:bottom w:val="single" w:color="auto" w:sz="4" w:space="0"/>
              <w:right w:val="single" w:color="auto" w:sz="4" w:space="0"/>
            </w:tcBorders>
          </w:tcPr>
          <w:p w14:paraId="712FE6A7">
            <w:pPr>
              <w:rPr>
                <w:rFonts w:ascii="Times New Roman" w:hAnsi="Times New Roman"/>
                <w:sz w:val="28"/>
                <w:szCs w:val="28"/>
              </w:rPr>
            </w:pPr>
          </w:p>
        </w:tc>
      </w:tr>
    </w:tbl>
    <w:p w14:paraId="4D689BE3">
      <w:pPr>
        <w:tabs>
          <w:tab w:val="left" w:pos="1620"/>
        </w:tabs>
        <w:spacing w:after="0" w:line="240" w:lineRule="auto"/>
        <w:ind w:right="-1"/>
        <w:jc w:val="both"/>
        <w:rPr>
          <w:rFonts w:ascii="Times New Roman" w:hAnsi="Times New Roman"/>
          <w:bCs/>
          <w:sz w:val="28"/>
          <w:szCs w:val="28"/>
        </w:rPr>
      </w:pPr>
      <w:bookmarkStart w:id="3" w:name="_GoBack"/>
      <w:bookmarkEnd w:id="3"/>
    </w:p>
    <w:sectPr>
      <w:headerReference r:id="rId7" w:type="first"/>
      <w:footerReference r:id="rId10" w:type="first"/>
      <w:headerReference r:id="rId5" w:type="default"/>
      <w:footerReference r:id="rId8" w:type="default"/>
      <w:headerReference r:id="rId6" w:type="even"/>
      <w:footerReference r:id="rId9" w:type="even"/>
      <w:footnotePr>
        <w:numFmt w:val="chicago"/>
        <w:numRestart w:val="eachPage"/>
      </w:footnotePr>
      <w:pgSz w:w="11906" w:h="16838"/>
      <w:pgMar w:top="1134" w:right="851" w:bottom="1134" w:left="1418" w:header="709" w:footer="397" w:gutter="0"/>
      <w:pgNumType w:start="1"/>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PT Astra Serif">
    <w:altName w:val="Segoe Print"/>
    <w:panose1 w:val="00000000000000000000"/>
    <w:charset w:val="01"/>
    <w:family w:val="roman"/>
    <w:pitch w:val="default"/>
    <w:sig w:usb0="00000000" w:usb1="00000000" w:usb2="00000000" w:usb3="00000000" w:csb0="00000000" w:csb1="00000000"/>
  </w:font>
  <w:font w:name="Noto Sans Devanagari">
    <w:altName w:val="Segoe Print"/>
    <w:panose1 w:val="00000000000000000000"/>
    <w:charset w:val="00"/>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14130"/>
      <w:docPartObj>
        <w:docPartGallery w:val="autotext"/>
      </w:docPartObj>
    </w:sdtPr>
    <w:sdtContent>
      <w:p w14:paraId="004C7E7B">
        <w:pPr>
          <w:pStyle w:val="18"/>
          <w:jc w:val="right"/>
        </w:pPr>
        <w:r>
          <w:fldChar w:fldCharType="begin"/>
        </w:r>
        <w:r>
          <w:instrText xml:space="preserve"> PAGE </w:instrText>
        </w:r>
        <w:r>
          <w:fldChar w:fldCharType="separate"/>
        </w:r>
        <w:r>
          <w:t>2</w:t>
        </w:r>
        <w:r>
          <w:fldChar w:fldCharType="end"/>
        </w:r>
      </w:p>
    </w:sdtContent>
  </w:sdt>
  <w:p w14:paraId="79B3C746">
    <w:pPr>
      <w:pStyle w:val="18"/>
      <w:spacing w:before="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7AE588">
    <w:pPr>
      <w:pStyle w:val="18"/>
      <w:ind w:right="360"/>
    </w:pPr>
    <w:r>
      <w:pict>
        <v:rect id="Врезка2" o:spid="_x0000_s2049" o:spt="1" style="position:absolute;left:0pt;margin-top:0.05pt;height:1.15pt;width:1.15pt;mso-position-horizontal:right;mso-position-horizontal-relative:margin;mso-wrap-distance-bottom:0pt;mso-wrap-distance-left:0pt;mso-wrap-distance-right:0pt;mso-wrap-distance-top:0pt;z-index:-251657216;mso-width-relative:page;mso-height-relative:page;" filled="f" stroked="f" coordsize="21600,21600" o:allowincell="f" o:gfxdata="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gFRQc4AAAABAQAADwAAAAAAAAABACAAAAAiAAAAZHJzL2Rvd25yZXYueG1sUEsBAhQAFAAA&#10;AAgAh07iQGPc1cLAAQAAhgMAAA4AAAAAAAAAAQAgAAAAHQEAAGRycy9lMm9Eb2MueG1sUEsFBgAA&#10;AAAGAAYAWQEAAE8FAAAAAA==&#10;">
          <v:path/>
          <v:fill on="f" focussize="0,0"/>
          <v:stroke on="f" weight="0pt"/>
          <v:imagedata o:title=""/>
          <o:lock v:ext="edit"/>
          <v:textbox inset="0mm,0mm,0mm,0mm" style="mso-fit-shape-to-text:t;">
            <w:txbxContent>
              <w:p w14:paraId="653EA693">
                <w:pPr>
                  <w:pStyle w:val="18"/>
                  <w:rPr>
                    <w:rStyle w:val="9"/>
                  </w:rPr>
                </w:pPr>
                <w:r>
                  <w:rPr>
                    <w:rStyle w:val="9"/>
                    <w:color w:val="000000"/>
                  </w:rPr>
                  <w:fldChar w:fldCharType="begin"/>
                </w:r>
                <w:r>
                  <w:rPr>
                    <w:rStyle w:val="9"/>
                    <w:color w:val="000000"/>
                  </w:rPr>
                  <w:instrText xml:space="preserve"> PAGE </w:instrText>
                </w:r>
                <w:r>
                  <w:rPr>
                    <w:rStyle w:val="9"/>
                    <w:color w:val="000000"/>
                  </w:rPr>
                  <w:fldChar w:fldCharType="separate"/>
                </w:r>
                <w:r>
                  <w:rPr>
                    <w:rStyle w:val="9"/>
                    <w:color w:val="000000"/>
                  </w:rPr>
                  <w:t>0</w:t>
                </w:r>
                <w:r>
                  <w:rPr>
                    <w:rStyle w:val="9"/>
                    <w:color w:val="000000"/>
                  </w:rPr>
                  <w:fldChar w:fldCharType="end"/>
                </w:r>
              </w:p>
            </w:txbxContent>
          </v:textbox>
          <w10:wrap type="squar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B4A174D">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56ED1A12">
      <w:pPr>
        <w:pStyle w:val="14"/>
        <w:rPr>
          <w:rFonts w:ascii="Times New Roman" w:hAnsi="Times New Roman"/>
        </w:rPr>
      </w:pPr>
      <w:r>
        <w:rPr>
          <w:rStyle w:val="28"/>
        </w:rPr>
        <w:footnoteRef/>
      </w:r>
      <w:r>
        <w:rPr>
          <w:rFonts w:ascii="Times New Roman" w:hAnsi="Times New Roman"/>
        </w:rPr>
        <w:t xml:space="preserve"> </w:t>
      </w:r>
      <w:r>
        <w:rPr>
          <w:rFonts w:ascii="Times New Roman" w:hAnsi="Times New Roman"/>
          <w:bCs/>
        </w:rPr>
        <w:t>Заключение врачебной комиссии медицинской организации о возможности продолжения обучения (если академический отпуск предоставлялся по медицинским показаниям).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B06D3F">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17231BF">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5BD807">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BF205925"/>
    <w:multiLevelType w:val="multilevel"/>
    <w:tmpl w:val="BF205925"/>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
    <w:nsid w:val="CF092B84"/>
    <w:multiLevelType w:val="multilevel"/>
    <w:tmpl w:val="CF092B84"/>
    <w:lvl w:ilvl="0" w:tentative="0">
      <w:start w:val="1"/>
      <w:numFmt w:val="bullet"/>
      <w:lvlText w:val=""/>
      <w:lvlJc w:val="left"/>
      <w:pPr>
        <w:tabs>
          <w:tab w:val="left" w:pos="350"/>
        </w:tabs>
        <w:ind w:left="1070" w:hanging="360"/>
      </w:pPr>
      <w:rPr>
        <w:rFonts w:hint="default" w:ascii="Symbol" w:hAnsi="Symbol" w:cs="Symbol"/>
      </w:rPr>
    </w:lvl>
    <w:lvl w:ilvl="1" w:tentative="0">
      <w:start w:val="1"/>
      <w:numFmt w:val="bullet"/>
      <w:lvlText w:val="o"/>
      <w:lvlJc w:val="left"/>
      <w:pPr>
        <w:tabs>
          <w:tab w:val="left" w:pos="350"/>
        </w:tabs>
        <w:ind w:left="1790" w:hanging="360"/>
      </w:pPr>
      <w:rPr>
        <w:rFonts w:hint="default" w:ascii="Courier New" w:hAnsi="Courier New" w:cs="Courier New"/>
      </w:rPr>
    </w:lvl>
    <w:lvl w:ilvl="2" w:tentative="0">
      <w:start w:val="1"/>
      <w:numFmt w:val="bullet"/>
      <w:lvlText w:val=""/>
      <w:lvlJc w:val="left"/>
      <w:pPr>
        <w:tabs>
          <w:tab w:val="left" w:pos="350"/>
        </w:tabs>
        <w:ind w:left="2510" w:hanging="360"/>
      </w:pPr>
      <w:rPr>
        <w:rFonts w:hint="default" w:ascii="Wingdings" w:hAnsi="Wingdings" w:cs="Wingdings"/>
      </w:rPr>
    </w:lvl>
    <w:lvl w:ilvl="3" w:tentative="0">
      <w:start w:val="1"/>
      <w:numFmt w:val="bullet"/>
      <w:lvlText w:val=""/>
      <w:lvlJc w:val="left"/>
      <w:pPr>
        <w:tabs>
          <w:tab w:val="left" w:pos="350"/>
        </w:tabs>
        <w:ind w:left="3230" w:hanging="360"/>
      </w:pPr>
      <w:rPr>
        <w:rFonts w:hint="default" w:ascii="Symbol" w:hAnsi="Symbol" w:cs="Symbol"/>
      </w:rPr>
    </w:lvl>
    <w:lvl w:ilvl="4" w:tentative="0">
      <w:start w:val="1"/>
      <w:numFmt w:val="bullet"/>
      <w:lvlText w:val="o"/>
      <w:lvlJc w:val="left"/>
      <w:pPr>
        <w:tabs>
          <w:tab w:val="left" w:pos="350"/>
        </w:tabs>
        <w:ind w:left="3950" w:hanging="360"/>
      </w:pPr>
      <w:rPr>
        <w:rFonts w:hint="default" w:ascii="Courier New" w:hAnsi="Courier New" w:cs="Courier New"/>
      </w:rPr>
    </w:lvl>
    <w:lvl w:ilvl="5" w:tentative="0">
      <w:start w:val="1"/>
      <w:numFmt w:val="bullet"/>
      <w:lvlText w:val=""/>
      <w:lvlJc w:val="left"/>
      <w:pPr>
        <w:tabs>
          <w:tab w:val="left" w:pos="350"/>
        </w:tabs>
        <w:ind w:left="4670" w:hanging="360"/>
      </w:pPr>
      <w:rPr>
        <w:rFonts w:hint="default" w:ascii="Wingdings" w:hAnsi="Wingdings" w:cs="Wingdings"/>
      </w:rPr>
    </w:lvl>
    <w:lvl w:ilvl="6" w:tentative="0">
      <w:start w:val="1"/>
      <w:numFmt w:val="bullet"/>
      <w:lvlText w:val=""/>
      <w:lvlJc w:val="left"/>
      <w:pPr>
        <w:tabs>
          <w:tab w:val="left" w:pos="350"/>
        </w:tabs>
        <w:ind w:left="5390" w:hanging="360"/>
      </w:pPr>
      <w:rPr>
        <w:rFonts w:hint="default" w:ascii="Symbol" w:hAnsi="Symbol" w:cs="Symbol"/>
      </w:rPr>
    </w:lvl>
    <w:lvl w:ilvl="7" w:tentative="0">
      <w:start w:val="1"/>
      <w:numFmt w:val="bullet"/>
      <w:lvlText w:val="o"/>
      <w:lvlJc w:val="left"/>
      <w:pPr>
        <w:tabs>
          <w:tab w:val="left" w:pos="350"/>
        </w:tabs>
        <w:ind w:left="6110" w:hanging="360"/>
      </w:pPr>
      <w:rPr>
        <w:rFonts w:hint="default" w:ascii="Courier New" w:hAnsi="Courier New" w:cs="Courier New"/>
      </w:rPr>
    </w:lvl>
    <w:lvl w:ilvl="8" w:tentative="0">
      <w:start w:val="1"/>
      <w:numFmt w:val="bullet"/>
      <w:lvlText w:val=""/>
      <w:lvlJc w:val="left"/>
      <w:pPr>
        <w:tabs>
          <w:tab w:val="left" w:pos="350"/>
        </w:tabs>
        <w:ind w:left="6830" w:hanging="360"/>
      </w:pPr>
      <w:rPr>
        <w:rFonts w:hint="default" w:ascii="Wingdings" w:hAnsi="Wingdings" w:cs="Wingdings"/>
      </w:rPr>
    </w:lvl>
  </w:abstractNum>
  <w:abstractNum w:abstractNumId="3">
    <w:nsid w:val="0053208E"/>
    <w:multiLevelType w:val="multilevel"/>
    <w:tmpl w:val="0053208E"/>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1040" w:hanging="360"/>
      </w:pPr>
    </w:lvl>
    <w:lvl w:ilvl="2" w:tentative="0">
      <w:start w:val="1"/>
      <w:numFmt w:val="decimal"/>
      <w:lvlText w:val="%1.%2.%3"/>
      <w:lvlJc w:val="left"/>
      <w:pPr>
        <w:tabs>
          <w:tab w:val="left" w:pos="0"/>
        </w:tabs>
        <w:ind w:left="2080" w:hanging="720"/>
      </w:pPr>
    </w:lvl>
    <w:lvl w:ilvl="3" w:tentative="0">
      <w:start w:val="1"/>
      <w:numFmt w:val="decimal"/>
      <w:lvlText w:val="%1.%2.%3.%4"/>
      <w:lvlJc w:val="left"/>
      <w:pPr>
        <w:tabs>
          <w:tab w:val="left" w:pos="0"/>
        </w:tabs>
        <w:ind w:left="2760" w:hanging="720"/>
      </w:pPr>
    </w:lvl>
    <w:lvl w:ilvl="4" w:tentative="0">
      <w:start w:val="1"/>
      <w:numFmt w:val="decimal"/>
      <w:lvlText w:val="%1.%2.%3.%4.%5"/>
      <w:lvlJc w:val="left"/>
      <w:pPr>
        <w:tabs>
          <w:tab w:val="left" w:pos="0"/>
        </w:tabs>
        <w:ind w:left="3800" w:hanging="1080"/>
      </w:pPr>
    </w:lvl>
    <w:lvl w:ilvl="5" w:tentative="0">
      <w:start w:val="1"/>
      <w:numFmt w:val="decimal"/>
      <w:lvlText w:val="%1.%2.%3.%4.%5.%6"/>
      <w:lvlJc w:val="left"/>
      <w:pPr>
        <w:tabs>
          <w:tab w:val="left" w:pos="0"/>
        </w:tabs>
        <w:ind w:left="4480" w:hanging="1080"/>
      </w:pPr>
    </w:lvl>
    <w:lvl w:ilvl="6" w:tentative="0">
      <w:start w:val="1"/>
      <w:numFmt w:val="decimal"/>
      <w:lvlText w:val="%1.%2.%3.%4.%5.%6.%7"/>
      <w:lvlJc w:val="left"/>
      <w:pPr>
        <w:tabs>
          <w:tab w:val="left" w:pos="0"/>
        </w:tabs>
        <w:ind w:left="5520" w:hanging="1440"/>
      </w:pPr>
    </w:lvl>
    <w:lvl w:ilvl="7" w:tentative="0">
      <w:start w:val="1"/>
      <w:numFmt w:val="decimal"/>
      <w:lvlText w:val="%1.%2.%3.%4.%5.%6.%7.%8"/>
      <w:lvlJc w:val="left"/>
      <w:pPr>
        <w:tabs>
          <w:tab w:val="left" w:pos="0"/>
        </w:tabs>
        <w:ind w:left="6200" w:hanging="1440"/>
      </w:pPr>
    </w:lvl>
    <w:lvl w:ilvl="8" w:tentative="0">
      <w:start w:val="1"/>
      <w:numFmt w:val="decimal"/>
      <w:lvlText w:val="%1.%2.%3.%4.%5.%6.%7.%8.%9"/>
      <w:lvlJc w:val="left"/>
      <w:pPr>
        <w:tabs>
          <w:tab w:val="left" w:pos="0"/>
        </w:tabs>
        <w:ind w:left="7240" w:hanging="1800"/>
      </w:pPr>
    </w:lvl>
  </w:abstractNum>
  <w:abstractNum w:abstractNumId="4">
    <w:nsid w:val="59ADCABA"/>
    <w:multiLevelType w:val="multilevel"/>
    <w:tmpl w:val="59ADCABA"/>
    <w:lvl w:ilvl="0" w:tentative="0">
      <w:start w:val="1"/>
      <w:numFmt w:val="bullet"/>
      <w:lvlText w:val=""/>
      <w:lvlJc w:val="left"/>
      <w:pPr>
        <w:tabs>
          <w:tab w:val="left" w:pos="0"/>
        </w:tabs>
        <w:ind w:left="928" w:hanging="360"/>
      </w:pPr>
      <w:rPr>
        <w:rFonts w:hint="default" w:ascii="Symbol" w:hAnsi="Symbol" w:cs="Symbol"/>
      </w:rPr>
    </w:lvl>
    <w:lvl w:ilvl="1" w:tentative="0">
      <w:start w:val="1"/>
      <w:numFmt w:val="bullet"/>
      <w:lvlText w:val="o"/>
      <w:lvlJc w:val="left"/>
      <w:pPr>
        <w:tabs>
          <w:tab w:val="left" w:pos="0"/>
        </w:tabs>
        <w:ind w:left="1648" w:hanging="360"/>
      </w:pPr>
      <w:rPr>
        <w:rFonts w:hint="default" w:ascii="Courier New" w:hAnsi="Courier New" w:cs="Courier New"/>
      </w:rPr>
    </w:lvl>
    <w:lvl w:ilvl="2" w:tentative="0">
      <w:start w:val="1"/>
      <w:numFmt w:val="bullet"/>
      <w:lvlText w:val=""/>
      <w:lvlJc w:val="left"/>
      <w:pPr>
        <w:tabs>
          <w:tab w:val="left" w:pos="0"/>
        </w:tabs>
        <w:ind w:left="2368" w:hanging="360"/>
      </w:pPr>
      <w:rPr>
        <w:rFonts w:hint="default" w:ascii="Wingdings" w:hAnsi="Wingdings" w:cs="Wingdings"/>
      </w:rPr>
    </w:lvl>
    <w:lvl w:ilvl="3" w:tentative="0">
      <w:start w:val="1"/>
      <w:numFmt w:val="bullet"/>
      <w:lvlText w:val=""/>
      <w:lvlJc w:val="left"/>
      <w:pPr>
        <w:tabs>
          <w:tab w:val="left" w:pos="0"/>
        </w:tabs>
        <w:ind w:left="3088" w:hanging="360"/>
      </w:pPr>
      <w:rPr>
        <w:rFonts w:hint="default" w:ascii="Symbol" w:hAnsi="Symbol" w:cs="Symbol"/>
      </w:rPr>
    </w:lvl>
    <w:lvl w:ilvl="4" w:tentative="0">
      <w:start w:val="1"/>
      <w:numFmt w:val="bullet"/>
      <w:lvlText w:val="o"/>
      <w:lvlJc w:val="left"/>
      <w:pPr>
        <w:tabs>
          <w:tab w:val="left" w:pos="0"/>
        </w:tabs>
        <w:ind w:left="3808" w:hanging="360"/>
      </w:pPr>
      <w:rPr>
        <w:rFonts w:hint="default" w:ascii="Courier New" w:hAnsi="Courier New" w:cs="Courier New"/>
      </w:rPr>
    </w:lvl>
    <w:lvl w:ilvl="5" w:tentative="0">
      <w:start w:val="1"/>
      <w:numFmt w:val="bullet"/>
      <w:lvlText w:val=""/>
      <w:lvlJc w:val="left"/>
      <w:pPr>
        <w:tabs>
          <w:tab w:val="left" w:pos="0"/>
        </w:tabs>
        <w:ind w:left="4528" w:hanging="360"/>
      </w:pPr>
      <w:rPr>
        <w:rFonts w:hint="default" w:ascii="Wingdings" w:hAnsi="Wingdings" w:cs="Wingdings"/>
      </w:rPr>
    </w:lvl>
    <w:lvl w:ilvl="6" w:tentative="0">
      <w:start w:val="1"/>
      <w:numFmt w:val="bullet"/>
      <w:lvlText w:val=""/>
      <w:lvlJc w:val="left"/>
      <w:pPr>
        <w:tabs>
          <w:tab w:val="left" w:pos="0"/>
        </w:tabs>
        <w:ind w:left="5248" w:hanging="360"/>
      </w:pPr>
      <w:rPr>
        <w:rFonts w:hint="default" w:ascii="Symbol" w:hAnsi="Symbol" w:cs="Symbol"/>
      </w:rPr>
    </w:lvl>
    <w:lvl w:ilvl="7" w:tentative="0">
      <w:start w:val="1"/>
      <w:numFmt w:val="bullet"/>
      <w:lvlText w:val="o"/>
      <w:lvlJc w:val="left"/>
      <w:pPr>
        <w:tabs>
          <w:tab w:val="left" w:pos="0"/>
        </w:tabs>
        <w:ind w:left="5968" w:hanging="360"/>
      </w:pPr>
      <w:rPr>
        <w:rFonts w:hint="default" w:ascii="Courier New" w:hAnsi="Courier New" w:cs="Courier New"/>
      </w:rPr>
    </w:lvl>
    <w:lvl w:ilvl="8" w:tentative="0">
      <w:start w:val="1"/>
      <w:numFmt w:val="bullet"/>
      <w:lvlText w:val=""/>
      <w:lvlJc w:val="left"/>
      <w:pPr>
        <w:tabs>
          <w:tab w:val="left" w:pos="0"/>
        </w:tabs>
        <w:ind w:left="6688" w:hanging="360"/>
      </w:pPr>
      <w:rPr>
        <w:rFonts w:hint="default" w:ascii="Wingdings" w:hAnsi="Wingdings" w:cs="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9"/>
  <w:autoHyphenation/>
  <w:characterSpacingControl w:val="doNotCompress"/>
  <w:hdrShapeDefaults>
    <o:shapelayout v:ext="edit">
      <o:idmap v:ext="edit" data="2"/>
    </o:shapelayout>
  </w:hdrShapeDefaults>
  <w:footnotePr>
    <w:numFmt w:val="chicago"/>
    <w:numRestart w:val="eachPage"/>
    <w:footnote w:id="2"/>
    <w:footnote w:id="3"/>
  </w:footnotePr>
  <w:endnotePr>
    <w:endnote w:id="0"/>
    <w:endnote w:id="1"/>
  </w:endnotePr>
  <w:compat>
    <w:compatSetting w:name="compatibilityMode" w:uri="http://schemas.microsoft.com/office/word" w:val="12"/>
  </w:compat>
  <w:rsids>
    <w:rsidRoot w:val="006D63F3"/>
    <w:rsid w:val="001E7716"/>
    <w:rsid w:val="003667AB"/>
    <w:rsid w:val="003D2D5C"/>
    <w:rsid w:val="006D63F3"/>
    <w:rsid w:val="00A41C09"/>
    <w:rsid w:val="00F2717A"/>
    <w:rsid w:val="0F8D0AE5"/>
    <w:rsid w:val="54B61CFC"/>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qFormat="1" w:unhideWhenUsed="0" w:uiPriority="0" w:semiHidden="0"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qFormat/>
    <w:uiPriority w:val="0"/>
    <w:pPr>
      <w:keepNext/>
      <w:spacing w:after="0" w:line="480" w:lineRule="auto"/>
      <w:ind w:firstLine="709"/>
      <w:jc w:val="right"/>
      <w:outlineLvl w:val="1"/>
    </w:pPr>
    <w:rPr>
      <w:rFonts w:ascii="Times New Roman" w:hAnsi="Times New Roman"/>
      <w:sz w:val="28"/>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uiPriority w:val="0"/>
    <w:rPr>
      <w:vertAlign w:val="superscript"/>
    </w:rPr>
  </w:style>
  <w:style w:type="character" w:styleId="7">
    <w:name w:val="endnote reference"/>
    <w:uiPriority w:val="0"/>
    <w:rPr>
      <w:vertAlign w:val="superscript"/>
    </w:rPr>
  </w:style>
  <w:style w:type="character" w:styleId="8">
    <w:name w:val="Hyperlink"/>
    <w:basedOn w:val="4"/>
    <w:unhideWhenUsed/>
    <w:uiPriority w:val="99"/>
    <w:rPr>
      <w:color w:val="0000FF" w:themeColor="hyperlink"/>
      <w:u w:val="single"/>
    </w:rPr>
  </w:style>
  <w:style w:type="character" w:styleId="9">
    <w:name w:val="page number"/>
    <w:basedOn w:val="4"/>
    <w:qFormat/>
    <w:uiPriority w:val="0"/>
  </w:style>
  <w:style w:type="character" w:styleId="10">
    <w:name w:val="Strong"/>
    <w:basedOn w:val="4"/>
    <w:qFormat/>
    <w:uiPriority w:val="22"/>
    <w:rPr>
      <w:b/>
      <w:bCs/>
    </w:rPr>
  </w:style>
  <w:style w:type="paragraph" w:styleId="11">
    <w:name w:val="Balloon Text"/>
    <w:basedOn w:val="1"/>
    <w:link w:val="23"/>
    <w:semiHidden/>
    <w:unhideWhenUsed/>
    <w:qFormat/>
    <w:uiPriority w:val="99"/>
    <w:pPr>
      <w:spacing w:after="0" w:line="240" w:lineRule="auto"/>
    </w:pPr>
    <w:rPr>
      <w:rFonts w:ascii="Tahoma" w:hAnsi="Tahoma"/>
      <w:sz w:val="16"/>
      <w:szCs w:val="16"/>
    </w:rPr>
  </w:style>
  <w:style w:type="paragraph" w:styleId="12">
    <w:name w:val="caption"/>
    <w:basedOn w:val="1"/>
    <w:qFormat/>
    <w:uiPriority w:val="0"/>
    <w:pPr>
      <w:suppressLineNumbers/>
      <w:spacing w:before="120" w:after="120"/>
    </w:pPr>
    <w:rPr>
      <w:rFonts w:ascii="PT Astra Serif" w:hAnsi="PT Astra Serif" w:cs="Noto Sans Devanagari"/>
      <w:i/>
      <w:iCs/>
      <w:sz w:val="24"/>
      <w:szCs w:val="24"/>
    </w:rPr>
  </w:style>
  <w:style w:type="paragraph" w:styleId="13">
    <w:name w:val="Document Map"/>
    <w:basedOn w:val="1"/>
    <w:link w:val="24"/>
    <w:semiHidden/>
    <w:unhideWhenUsed/>
    <w:qFormat/>
    <w:uiPriority w:val="99"/>
    <w:rPr>
      <w:rFonts w:ascii="Tahoma" w:hAnsi="Tahoma" w:cs="Tahoma"/>
      <w:sz w:val="16"/>
      <w:szCs w:val="16"/>
    </w:rPr>
  </w:style>
  <w:style w:type="paragraph" w:styleId="14">
    <w:name w:val="footnote text"/>
    <w:basedOn w:val="1"/>
    <w:link w:val="27"/>
    <w:semiHidden/>
    <w:unhideWhenUsed/>
    <w:uiPriority w:val="99"/>
    <w:pPr>
      <w:spacing w:after="0" w:line="240" w:lineRule="auto"/>
    </w:pPr>
    <w:rPr>
      <w:sz w:val="20"/>
      <w:szCs w:val="20"/>
    </w:rPr>
  </w:style>
  <w:style w:type="paragraph" w:styleId="15">
    <w:name w:val="header"/>
    <w:basedOn w:val="1"/>
    <w:link w:val="21"/>
    <w:uiPriority w:val="99"/>
    <w:pPr>
      <w:tabs>
        <w:tab w:val="center" w:pos="4677"/>
        <w:tab w:val="right" w:pos="9355"/>
      </w:tabs>
      <w:spacing w:after="0" w:line="240" w:lineRule="auto"/>
    </w:pPr>
    <w:rPr>
      <w:rFonts w:ascii="Times New Roman" w:hAnsi="Times New Roman"/>
      <w:sz w:val="24"/>
      <w:szCs w:val="24"/>
    </w:rPr>
  </w:style>
  <w:style w:type="paragraph" w:styleId="16">
    <w:name w:val="Body Text"/>
    <w:basedOn w:val="1"/>
    <w:uiPriority w:val="0"/>
    <w:pPr>
      <w:spacing w:after="140"/>
    </w:pPr>
  </w:style>
  <w:style w:type="paragraph" w:styleId="17">
    <w:name w:val="Title"/>
    <w:basedOn w:val="1"/>
    <w:link w:val="38"/>
    <w:qFormat/>
    <w:uiPriority w:val="0"/>
    <w:pPr>
      <w:tabs>
        <w:tab w:val="left" w:pos="600"/>
        <w:tab w:val="center" w:pos="5040"/>
      </w:tabs>
      <w:jc w:val="center"/>
    </w:pPr>
    <w:rPr>
      <w:rFonts w:ascii="Times New Roman" w:hAnsi="Times New Roman" w:cs="Calibri" w:eastAsiaTheme="minorEastAsia"/>
      <w:color w:val="000000"/>
      <w:sz w:val="28"/>
      <w:szCs w:val="28"/>
    </w:rPr>
  </w:style>
  <w:style w:type="paragraph" w:styleId="18">
    <w:name w:val="footer"/>
    <w:basedOn w:val="1"/>
    <w:link w:val="22"/>
    <w:uiPriority w:val="99"/>
    <w:pPr>
      <w:tabs>
        <w:tab w:val="center" w:pos="4677"/>
        <w:tab w:val="right" w:pos="9355"/>
      </w:tabs>
      <w:spacing w:after="0" w:line="240" w:lineRule="auto"/>
    </w:pPr>
    <w:rPr>
      <w:rFonts w:ascii="Times New Roman" w:hAnsi="Times New Roman"/>
      <w:sz w:val="24"/>
      <w:szCs w:val="24"/>
    </w:rPr>
  </w:style>
  <w:style w:type="paragraph" w:styleId="19">
    <w:name w:val="List"/>
    <w:basedOn w:val="16"/>
    <w:uiPriority w:val="0"/>
    <w:rPr>
      <w:rFonts w:ascii="PT Astra Serif" w:hAnsi="PT Astra Serif" w:cs="Noto Sans Devanagari"/>
    </w:rPr>
  </w:style>
  <w:style w:type="paragraph" w:styleId="20">
    <w:name w:val="Normal (Web)"/>
    <w:basedOn w:val="1"/>
    <w:unhideWhenUsed/>
    <w:qFormat/>
    <w:uiPriority w:val="99"/>
    <w:pPr>
      <w:spacing w:beforeAutospacing="1" w:afterAutospacing="1" w:line="240" w:lineRule="auto"/>
    </w:pPr>
    <w:rPr>
      <w:rFonts w:ascii="Times New Roman" w:hAnsi="Times New Roman"/>
      <w:sz w:val="24"/>
      <w:szCs w:val="24"/>
    </w:rPr>
  </w:style>
  <w:style w:type="character" w:customStyle="1" w:styleId="21">
    <w:name w:val="Верхний колонтитул Знак"/>
    <w:link w:val="15"/>
    <w:qFormat/>
    <w:uiPriority w:val="99"/>
    <w:rPr>
      <w:rFonts w:ascii="Times New Roman" w:hAnsi="Times New Roman" w:eastAsia="Times New Roman" w:cs="Times New Roman"/>
      <w:sz w:val="24"/>
      <w:szCs w:val="24"/>
    </w:rPr>
  </w:style>
  <w:style w:type="character" w:customStyle="1" w:styleId="22">
    <w:name w:val="Нижний колонтитул Знак"/>
    <w:link w:val="18"/>
    <w:qFormat/>
    <w:uiPriority w:val="99"/>
    <w:rPr>
      <w:rFonts w:ascii="Times New Roman" w:hAnsi="Times New Roman" w:eastAsia="Times New Roman" w:cs="Times New Roman"/>
      <w:sz w:val="24"/>
      <w:szCs w:val="24"/>
    </w:rPr>
  </w:style>
  <w:style w:type="character" w:customStyle="1" w:styleId="23">
    <w:name w:val="Текст выноски Знак"/>
    <w:link w:val="11"/>
    <w:semiHidden/>
    <w:qFormat/>
    <w:uiPriority w:val="99"/>
    <w:rPr>
      <w:rFonts w:ascii="Tahoma" w:hAnsi="Tahoma" w:cs="Tahoma"/>
      <w:sz w:val="16"/>
      <w:szCs w:val="16"/>
    </w:rPr>
  </w:style>
  <w:style w:type="character" w:customStyle="1" w:styleId="24">
    <w:name w:val="Схема документа Знак"/>
    <w:basedOn w:val="4"/>
    <w:link w:val="13"/>
    <w:semiHidden/>
    <w:qFormat/>
    <w:uiPriority w:val="99"/>
    <w:rPr>
      <w:rFonts w:ascii="Tahoma" w:hAnsi="Tahoma" w:cs="Tahoma"/>
      <w:sz w:val="16"/>
      <w:szCs w:val="16"/>
    </w:rPr>
  </w:style>
  <w:style w:type="character" w:customStyle="1" w:styleId="25">
    <w:name w:val="Заголовок 2 Знак"/>
    <w:basedOn w:val="4"/>
    <w:qFormat/>
    <w:uiPriority w:val="0"/>
    <w:rPr>
      <w:rFonts w:ascii="Times New Roman" w:hAnsi="Times New Roman"/>
      <w:sz w:val="28"/>
      <w:szCs w:val="24"/>
    </w:rPr>
  </w:style>
  <w:style w:type="character" w:customStyle="1" w:styleId="26">
    <w:name w:val="apple-converted-space"/>
    <w:basedOn w:val="4"/>
    <w:qFormat/>
    <w:uiPriority w:val="0"/>
  </w:style>
  <w:style w:type="character" w:customStyle="1" w:styleId="27">
    <w:name w:val="Текст сноски Знак"/>
    <w:basedOn w:val="4"/>
    <w:link w:val="14"/>
    <w:semiHidden/>
    <w:qFormat/>
    <w:uiPriority w:val="99"/>
  </w:style>
  <w:style w:type="character" w:customStyle="1" w:styleId="28">
    <w:name w:val="Символ сноски"/>
    <w:semiHidden/>
    <w:unhideWhenUsed/>
    <w:qFormat/>
    <w:uiPriority w:val="99"/>
    <w:rPr>
      <w:vertAlign w:val="superscript"/>
    </w:rPr>
  </w:style>
  <w:style w:type="character" w:customStyle="1" w:styleId="29">
    <w:name w:val="Заголовок 1 Знак"/>
    <w:basedOn w:val="4"/>
    <w:qFormat/>
    <w:uiPriority w:val="9"/>
    <w:rPr>
      <w:rFonts w:asciiTheme="majorHAnsi" w:hAnsiTheme="majorHAnsi" w:eastAsiaTheme="majorEastAsia" w:cstheme="majorBidi"/>
      <w:b/>
      <w:bCs/>
      <w:color w:val="366091" w:themeColor="accent1" w:themeShade="BF"/>
      <w:sz w:val="28"/>
      <w:szCs w:val="28"/>
    </w:rPr>
  </w:style>
  <w:style w:type="character" w:customStyle="1" w:styleId="30">
    <w:name w:val="Символ концевой сноски"/>
    <w:qFormat/>
    <w:uiPriority w:val="0"/>
    <w:rPr>
      <w:vertAlign w:val="superscript"/>
    </w:rPr>
  </w:style>
  <w:style w:type="character" w:customStyle="1" w:styleId="31">
    <w:name w:val="Символ нумерации"/>
    <w:qFormat/>
    <w:uiPriority w:val="0"/>
  </w:style>
  <w:style w:type="paragraph" w:customStyle="1" w:styleId="32">
    <w:name w:val="Заголовок"/>
    <w:basedOn w:val="1"/>
    <w:next w:val="16"/>
    <w:qFormat/>
    <w:uiPriority w:val="0"/>
    <w:pPr>
      <w:keepNext/>
      <w:spacing w:before="240" w:after="120"/>
    </w:pPr>
    <w:rPr>
      <w:rFonts w:ascii="PT Astra Serif" w:hAnsi="PT Astra Serif" w:eastAsia="Tahoma" w:cs="Noto Sans Devanagari"/>
      <w:sz w:val="28"/>
      <w:szCs w:val="28"/>
    </w:rPr>
  </w:style>
  <w:style w:type="paragraph" w:customStyle="1" w:styleId="33">
    <w:name w:val="Указатель1"/>
    <w:basedOn w:val="1"/>
    <w:qFormat/>
    <w:uiPriority w:val="0"/>
    <w:pPr>
      <w:suppressLineNumbers/>
    </w:pPr>
    <w:rPr>
      <w:rFonts w:ascii="PT Astra Serif" w:hAnsi="PT Astra Serif" w:cs="Noto Sans Devanagari"/>
    </w:rPr>
  </w:style>
  <w:style w:type="paragraph" w:customStyle="1" w:styleId="34">
    <w:name w:val="Колонтитул"/>
    <w:basedOn w:val="1"/>
    <w:qFormat/>
    <w:uiPriority w:val="0"/>
  </w:style>
  <w:style w:type="paragraph" w:styleId="35">
    <w:name w:val="List Paragraph"/>
    <w:basedOn w:val="1"/>
    <w:qFormat/>
    <w:uiPriority w:val="34"/>
    <w:pPr>
      <w:ind w:left="720"/>
      <w:contextualSpacing/>
    </w:pPr>
  </w:style>
  <w:style w:type="paragraph" w:customStyle="1" w:styleId="36">
    <w:name w:val="Default"/>
    <w:qFormat/>
    <w:uiPriority w:val="0"/>
    <w:pPr>
      <w:suppressAutoHyphens/>
    </w:pPr>
    <w:rPr>
      <w:rFonts w:ascii="Times New Roman" w:hAnsi="Times New Roman" w:eastAsia="Times New Roman" w:cs="Times New Roman"/>
      <w:color w:val="000000"/>
      <w:sz w:val="24"/>
      <w:szCs w:val="24"/>
      <w:lang w:val="ru-RU" w:eastAsia="ru-RU" w:bidi="ar-SA"/>
    </w:rPr>
  </w:style>
  <w:style w:type="paragraph" w:customStyle="1" w:styleId="37">
    <w:name w:val="Содержимое врезки"/>
    <w:basedOn w:val="1"/>
    <w:qFormat/>
    <w:uiPriority w:val="0"/>
  </w:style>
  <w:style w:type="character" w:customStyle="1" w:styleId="38">
    <w:name w:val="Название Знак"/>
    <w:basedOn w:val="4"/>
    <w:link w:val="17"/>
    <w:uiPriority w:val="0"/>
    <w:rPr>
      <w:rFonts w:ascii="Times New Roman" w:hAnsi="Times New Roman" w:cs="Calibri" w:eastAsiaTheme="minorEastAsia"/>
      <w:color w:val="000000"/>
      <w:sz w:val="28"/>
      <w:szCs w:val="28"/>
    </w:rPr>
  </w:style>
  <w:style w:type="paragraph" w:customStyle="1" w:styleId="39">
    <w:name w:val="Таблицы (моноширинный)"/>
    <w:basedOn w:val="1"/>
    <w:next w:val="1"/>
    <w:uiPriority w:val="0"/>
    <w:rPr>
      <w:rFonts w:ascii="Courier New" w:hAnsi="Courier New" w:cs="Courier New" w:eastAsiaTheme="minorEastAsia"/>
      <w:color w:val="00000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679D7-C508-4C6A-884E-FC5C690438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5518</Words>
  <Characters>31459</Characters>
  <Lines>262</Lines>
  <Paragraphs>73</Paragraphs>
  <TotalTime>2</TotalTime>
  <ScaleCrop>false</ScaleCrop>
  <LinksUpToDate>false</LinksUpToDate>
  <CharactersWithSpaces>36904</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2017-02-22T14:13:00Z</dcterms:created>
  <dc:creator>Admin</dc:creator>
  <cp:lastModifiedBy>Чулпан Абдуллин�</cp:lastModifiedBy>
  <cp:lastPrinted>2023-06-13T08:23:00Z</cp:lastPrinted>
  <dcterms:modified xsi:type="dcterms:W3CDTF">2024-07-17T13:07:00Z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1049-12.2.0.17153</vt:lpwstr>
  </property>
  <property fmtid="{D5CDD505-2E9C-101B-9397-08002B2CF9AE}" pid="3" name="ICV">
    <vt:lpwstr>A7F4F99A918545AAA8C28971DB1A624E_12</vt:lpwstr>
  </property>
</Properties>
</file>